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Od Miletu do Tyru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się z nimi rozstali i odpłynęli, jadąc prosto, przybyliśmy do Kos, nazajutrz zaś na Rodos, a stąd do Patary.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znalazłszy statek, który płynął do Fenicji, wsiedliśmy nań i odpłynęliśmy.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dostrzegliśmy Cypr, zostawiliśmy go po lewej stronie i popłynęliśmy do Syrii, i wylądowaliśmy w Tyrze; tam bowiem miano wyładować ze statku towar.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odszukawszy uczniów, pozostaliśmy tam siedem dni; a niektórzy za sprawą Ducha mówili Pawłowi, żeby nie szedł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nasz pobyt się skończył, wyruszyliśmy i udaliśmy się w drogę, a wszyscy wraz z żonami i dziećmi towarzyszyli nam aż za miasto, a padłszy na kolana na wybrzeżu, modliliśmy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pożegnali wzajemnie; potem wsiedliśmy na statek, a tamci wrócili do domu.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 Cezarei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zaś, ukończywszy podróż morską z Tyru, zawinęliśmy do Ptolemaidy i pozdrowiwszy braci, pozostaliśmy u nich przez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Wyruszywszy zaś nazajutrz, przybyliśmy do Cezarei i weszliśmy do domu ewangelisty Filipa, który był jednym z siedmiu, i zatrzymaliśmy się u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on cztery córki, dziewice, które prorokowały.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przez dłuższy czas tam pozostawaliśmy, nadszedł z Judei pewien prorok, imieniem Agabus,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do nas, wziął pas Pawła, związał sobie nogi i ręce i rzekł: To mówi Duch Święty: Męża, do którego ten pas należy, tak oto zwiążą Żydzi w Jerozolimie i wydadzą w ręce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usłyszeliśmy, prosiliśmy zarówno my, jak i miejscowi, aby nie szedł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odrzekł: Co czynicie, płacząc i rozdzierając serce moje? Ja przecież gotów jestem nie tylko dać się związać, lecz i umrzeć w Jerozolimie dla imienia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nie dał nakłonić, daliśmy spokój i powiedzieliśmy: Niech się dzieje wola Pańska.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 Jerozolimie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tych dni, przygotowawszy się, wyruszyliśmy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Towarzyszyli nam też niektórzy uczniowie z Cezarei, prowadząc nas do niejakiego Mnazona z Cypru, dawnego ucznia, abyśmy się u niego zatrzymali.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przybyliśmy do Jerozolimy, bracia przyjęli nas radośnie.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Wysiłki Pawła w celu uspokojenia judeochrześcijan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zaś poszedł Paweł z nami do Jakuba, a gdy przybyli wszyscy starsi,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Pozdrowiwszy ich, wyłożył im szczegółowo, czego Bóg dokonał wśród pogan przez jego służbę.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gdy to usłyszeli, chwalili Boga i powiedzieli mu: Widzisz, bracie, ile to jest tysięcy Żydów, którzy uwierzyli, a wszyscy gorliwie trzymają się zakonu;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tobie jednak powiedziano im, że wszystkich Żydów, którzy żyją między poganami, nauczasz odstępstwa od Mojżesza, mówiąc, żeby nie obrzezywali dzieci ani też nie zachowywali zwyczajów.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tu robić? Z pewnością usłyszą, że przyszedłeś.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 więc to, co ci mówimy: Jest między nami czterech mężów, którzy uczynili ślub;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ich, poddaj się wraz z nimi oczyszczeniu i pokryj za nich koszty, aby mogli ostrzyc głowy; wtedy wszyscy poznają, że to, co im o tobie powiedziano, nie odpowiada prawdzie, lecz że i ty sam przestrzegasz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zaś tyczy pogan, którzy uwierzyli, wysłaliśmy na piśmie nasze zalecenie, aby się wystrzegali rzeczy ofiarowanych bałwanom i krwi, i tego, co zadławione, i 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Paweł, wziąwszy owych mężów, poddał się wraz z nimi oczyszczeniu następnego dnia i wszedł do świątyni, zgłaszając zakończenie dni oczyszczenia i czas złożenia ofiary za każdego z nich.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Rozruchy w Jerozolimie i uwięzienie Pawła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 siedem dni miały się ku końcowi, ujrzeli go w świątyni Żydzi z Azji, podburzyli cały tłum i rzucili się na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Krzycząc: Mężowie izraelscy, pomóżcie! Oto jest człowiek, który wszędzie wszystkich naucza przeciwko ludowi i zakonowi, i temu miejscu, nadto jeszcze i Greków wprowadził do świątyni i zbezcześcił to święte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Przedtem bowiem widzieli z nim w mieście Trofima z Efezu i sądzili, że go Paweł wprowadził do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poruszyło się całe miasto i powstało zbiegowisko ludu; a pochwyciwszy Pawła, wywlekli go ze świątyni na zewnątrz, a drzwi natychmiast zostały zamknięte.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szykowali, aby go zabić, doszła do dowódcy kohorty wieść, że jest wzburzona cała Jerozolima.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wziąwszy z sobą żołnierzy i setników, natychmiast pobiegł do nich, oni zaś, skoro zobaczyli dowódcę i żołnierzy, zaprzestali bić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dowódca zbliżył się, zatrzymał go i kazał związać dwoma łańcuchami, po czym wypytywał się, kim jest i co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z tłumu wołali tak, drudzy inaczej; a gdy z powodu wrzawy nie mógł się dowiedzieć nic pewnego, rozkazał zaprowadzić go do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znalazł przy schodach, doszło do tego, że żołnierze musieli go nieść z powodu natarczywości tłumu;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tłum ludzki napierał, krzycząc: Zabij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Paweł, gdy miano go już wprowadzić do twierdzy, rzekł do dowódcy: Czy wolno mi coś ci powiedzieć? A on rzekł: To ty mówisz po grecku?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jesteś więc tym Egipcjaninem, który niedawno wzniecił powstanie i wyprowadził na pustynię cztery tysiące skrytobójców?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rzekł: Jestem Żydem z Tarsu w Cylicji, obywatelem dosyć znacznego miasta; proszę cię, pozwól mi przemówić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pozwolił, Paweł, stanąwszy na schodach, skinął ręką na lud, a kiedy zapadło głębokie milczenie, przemówił do nich w języku hebrajskim tymi słowy: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2024-04-24T01:07:23Z</dcterms:modified>
</cp:coreProperties>
</file>