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Mowa Pawła do Żydów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 i ojcowie, posłuchajcie obrony mojej, jaką teraz podejmuję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usłyszeli, że przemawia do nich w języku hebrajskim, jeszcze bardziej się uciszyli. A on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Żydem urodzonym w Tarsie w Cylicji, lecz wychowanym w tym mieście u stóp Gamaliela, starannie wykształconym w zakonie ojczystym, pełen gorliwości dla Boga, jak i wy dziś wszyscy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Pańską prześladowałem aż na śmierć, wiążąc i przekazując do więzień zarówno mężów, jak i kobiety,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mi tego i arcykapłan jest świadkiem, i cała rada starszych; od nich też otrzymałem listy do braci i udałem się do Damaszku, aby również tych, którzy tam byli, uwięzić i przyprowadzić do Jerozolimy w celu wymierzenia im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byłem w drodze i zbliżałem się do Damaszku, stało się koło południa, że nagle olśniła mnie wielka światłość z 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upadłem na ziemię i usłyszałem głos do mnie mówiący: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Saulu, Saulu, czemu mnie prześladujesz?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 odpowiedziałem: Kto jesteś, Panie? I rzekł do mnie: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Jezus Nazareński, którego ty prześladujesz.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ze mną, światłość wprawdzie widzieli, ale głosu tego, który rozmawiał ze mną, 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rzekłem: Co mam czynić, Panie? Pan zaś rzekł do mnie: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Powstań i idź do Damaszku, a tam ci wszystko powiedzą, co ci jest przeznaczone, żebyś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zaniewidziałem od blasku owej światłości, prowadzony za rękę przez tych, którzy ze mną byli, przyszedłem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Niejaki Ananiasz, mąż żyjący bogobojnie według zakonu i cieszący się dobrym świadectwem u wszystkich mieszkających tam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do mnie i stanąwszy przy mnie, rzekł: Bracie Saulu, przejrzyj! A ja w tej chwili przejrzałem i spojrzałem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Bóg ojców naszych przeznaczył cię, abyś poznał wolę jego oraz abyś oglądał Sprawiedliwego i usłyszał głos z 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będziesz mu świadkiem tego, coś widział i słyszał, wobec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czemu teraz, zwlekasz? Wstań, daj się ochrzcić i obmyj grzechy swoje, wezwawszy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powróciłem do Jerozolimy i modliłem się w świątyni, zdarzyło się, że popadłem w zachwycenie,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ujrzałem go, jak do mnie 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Pośpiesz się i wyjdź prędko z Jerozolimy, ponieważ nie przyjmą twego świadectwa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rzekłem: Panie, oni sami wiedzą, że to ja więziłem i biłem po synagogach tych, którzy w ciebie wierzyli;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lała się krew Szczepana, świadka twojego, ja sam przy tym byłem i pochwalałem, i strzegłem szat tych, którzy go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mnie: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bo Ja cię wyślę daleko do pogan.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ujawnia swoje obywatelstwo rzymskie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słuchali go aż do tego słowa, po czym zaczęli krzyczeć, mówiąc: Zgładź z ziemi tego człowieka, nie godzi się bowiem, aby taki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krzyczeli i wymachiwali szatami, i ciskali proch w powietrze,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dowódca wprowadzić go do twierdzy, poleciwszy przesłuchać go z zastosowaniem biczowania, aby się dowiedzieć, z jakiej przyczyny tak przeciwko niemu krzyczeli.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skrępowano rzemieniami, rzekł Paweł do setnika stojącego obok: Czy wolno wam biczować obywatela rzymskiego i to bez wyroku sądowego?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setnik usłyszał, przystąpił do dowódcy, aby mu o tym donieść i rzekł: Co ty chcesz zrobić? Człowiek ten jest przecież obywatelem rzymskim.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zaś podszedł i rzekł do niego: Powiedz mi, czy ty jesteś obywatelem rzymskim? A on odrzekł: 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dowódca odpowiedział: Ja za dużą sumę obywatelstwo to nabyłem. Paweł zaś rzekł: A ja posiadam je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odstąpili od niego ci, którzy go mieli przesłuchać; a dowódca, gdy się dowiedział, że jest obywatelem rzymskim przeląkł się, i kazał go związać.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Obrona Pawła przed radą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zaś, chcąc się dowiedzieć czegoś pewnego, o co go oskarżają Żydzi, uwolnił go z więzów i rozkazał zejść się arcykapłanom i całej Radzie Najwyższej, i wprowadziwszy Pawła, stawił go przed 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2024-04-23T23:59:06Z</dcterms:modified>
</cp:coreProperties>
</file>