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Dzieje Apostolskie</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utkwiwszy wzrok w Radzie Najwyższej, rzekł: Mężowie bracia, ja aż do dnia dzisiejszego żyłem przed Bogiem z całkowicie czystym sumieniem.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arcykapłan Ananiasz rozkazał tym, którzy przy nim stali, uderzyć go w twarz.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Paweł do niego: Uderzy cię Bóg, ściano pobielana; zasiadłeś tu, aby mnie sądzić według zakonu, a każesz mnie bić wbrew zakonowi?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którzy obok stali, rzekli: Arcykapłanowi Bożemu złorzeczysz?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rzekł: Nie wiedziałem, bracia, że to arcykapłan; napisano bowiem: O przełożonym ludu twego źle mówić nie będziesz.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świadomy, że jedna część składa się z saduceuszów, a druga z faryzeuszów, zawołał przed Radą Najwyższą: Mężowie bracia, ja jestem faryzeuszem, synem faryzeuszów, jestem sądzony z powodu nadziei i zmartwychwstania.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powiedział, powstał rozdźwięk między faryzeuszami i saduceuszami i zebranie się rozdwoiło.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Saduceusze bowiem uczą, że nie ma zmartwychwstania ani anioła, ani ducha, natomiast faryzeusze uznają jedno i drugie.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Wszczął się tedy wielki krzyk, a niektórzy z uczonych w Piśmie ze stronnictwa faryzeuszów zerwali się i spierali się zawzięcie, mówiąc: Nic złego nie znajdujemy w tym człowieku; a może mówił w nim duch albo anioł?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rozdźwięk stawał się coraz większy, dowódca obawiając się, by Pawła między sobą nie rozszarpali, rozkazał żołnierzom zejść, wyrwać go spomiędzy nich i zaprowadzić do twierdzy.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Następnej nocy przystąpił do niego Pan i rzekł: </w:t>
      </w:r>
      <w:r>
        <w:rPr>
          <w:rFonts w:ascii="Times New Roman" w:eastAsia="Times New Roman" w:hAnsi="Times New Roman" w:cs="Times New Roman"/>
          <w:noProof w:val="0"/>
          <w:color w:val="8B0000"/>
          <w:sz w:val="24"/>
        </w:rPr>
        <w:t>Bądź dobrej myśli; bo jak świadczyłeś o mnie w Jerozolimie, tak musisz świadczyć i w Rzymie.</w:t>
      </w:r>
      <w:r>
        <w:t xml:space="preserve"> </w:t>
      </w:r>
    </w:p>
    <w:p>
      <w:pPr>
        <w:pStyle w:val="Nagwek3"/>
        <w:keepNext/>
        <w:spacing w:line="360" w:lineRule="auto"/>
        <w:jc w:val="center"/>
      </w:pPr>
      <w:r>
        <w:rPr>
          <w:b/>
        </w:rPr>
        <w:t>Sprzysiężenie Żydów przeciwko Pawłowi</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nastał dzień, uknuli Żydzi spisek i związali się przysięgą, mówiąc, że nie będą ani jedli, ani pili, dopóki nie zabiją Pawła.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więcej niż czterdziestu tych, którzy do tego sprzysiężenia przystąpili.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przyszli do arcykapłanów i do starszych, i rzekli: Związaliśmy się przysięgą, że niczego do ust nie weźmiemy, dopóki nie zabijemy Pawła.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wy teraz wraz z Radą Najwyższą skłońcie dowódcę, aby go przyprowadził do was niby dla dokładniejszego zbadania jego sprawy; my zaś, zanim się zbliży, gotowi jesteśmy go zabić.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 tej zasadzce usłyszał siostrzeniec Pawła, przybył, wszedł do twierdzy i powiadomił Pawła.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Paweł, przywoławszy jednego z setników, rzekł: Zaprowadź tego młodzieńca do dowódcy, bo ma go o czymś powiadomić.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więc wziął go, zaprowadził do dowódcy i rzekł: Więzień Paweł, przywoławszy mnie, prosił, abym przyprowadził do ciebie tego młodzieńca, który ma ci coś powiedzieć.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Dowódca zaś ujął go za rękę, odszedł z nim na bok i zapytał: O czym to masz mnie powiadomić?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powiedział: Żydzi uchwalili prosić cię, abyś jutro przyprowadził Pawła przed Radę Najwyższą niby dla dokładniejszego zbadania jego sprawy.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nie ulegnij ich namowie, bo czyha na niego między nimi więcej niż czterdziestu mężów, którzy związali się przysięgą, że nie będą ani jedli, ani pili, dopóki go nie zabiją; a teraz są w pogotowiu i czekają na twoje zezwolenie.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dowódca odprawił młodzieńca i przykazał mu, żeby nikomu nie mówił, iż go o tym powiadomił.</w:t>
      </w:r>
      <w:r>
        <w:t xml:space="preserve"> </w:t>
      </w:r>
    </w:p>
    <w:p>
      <w:pPr>
        <w:pStyle w:val="Nagwek3"/>
        <w:keepNext/>
        <w:spacing w:line="360" w:lineRule="auto"/>
        <w:jc w:val="center"/>
      </w:pPr>
      <w:r>
        <w:rPr>
          <w:b/>
        </w:rPr>
        <w:t>Paweł w Cezarei</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przywołał dwóch spośród setników i rzekł: Przygotujcie na godzinę trzecią w nocy w drogę do Cezarei dwustu żołnierzy, siedemdziesięciu jeźdźców i dwustu oszczepników;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trzymać w pogotowiu zwierzęta juczne, aby wsadzić na nie Pawła i odstawić go cało do namiestnika Feliksa.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Napisał też list tej treści: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Klaudiusz Lizjasz najdostojniejszemu namiestnikowi Feliksowi przesyła pozdrowienia.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Męża tego pochwycili Żydzi, a gdy już mieli go zabić, przypadłem z żołnierzami i uwolniłem go, dowiedziawszy się, że jest obywatelem rzymskim.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chcąc się dowiedzieć, z jakiej przyczyny go oskarżali, postawiłem go przed ich Radą Najwyższą.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Stwierdziłem, że jest oskarżony o sporne zagadnienia dotyczące ich zakonu, lecz że nie ciąży na nim żadne przestępstwo, zasługujące na karę śmierci lub więzienia.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 doniesiono, że się przygotowuje zamach na tego męża, natychmiast wysłałem go do ciebie, a oskarżycieli powiadomiłem, aby przed tobą powiedzieli, co mają przeciwko niemu.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Żołnierze więc, zgodnie z rozkazem, wzięli Pawła i zawiedli go nocą do Antipatris;</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zaś wrócili do twierdzy, zostawiwszy jeźdźców, aby jechali z nim dalej.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przybywszy do Cezarei, oddali list namiestnikowi i przekazali mu też Pawła.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przeczytał list, zapytał, z jakiej prowincji pochodzi, a dowiedziawszy się, że z Cylicji,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Przesłucham cię, gdy przybędą również oskarżyciele twoi. I rozkazał go strzec w pałacu Heroda.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Dzieje Apostolskie Rozdział 23</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2024-04-20T13:53:25Z</dcterms:modified>
</cp:coreProperties>
</file>