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Skarga Żydów przed namiestnikiem Feliksem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pięciu dniach przyjechał arcykapłan Ananiasz z niektórymi starszymi i z rzecznikiem prawnym, niejakim Tertullusem, aby wytoczyć sprawę przed namiestnikiem przeciwko Pawłowi.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wezwano, zaczął Tertullus wygłaszać oskarżenie, mówiąc: Tobie to zawdzięczamy, iż cieszymy się zupełnym pokojem i że dzięki twojej przezorności zostały zaprowadzone reformy dla dobra tego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Uznajemy to, najdostojniejszy Feliksie, z wszelką wdzięcznością, zawsze i wszędzie.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aby cię zbyt długo nie zatrzymywać, proszę, abyś nas pokrótce w dobroci swojej wysłuchał.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ten, stwierdziliśmy to bowiem, jest rozsadnikiem zarazy i zarzewiem niepokojów wśród wszystkich Żydów na całym świecie i przywódcą sekty nazarejczyków.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Usiłował on nawet zbezcześcić świątynię, przeto ujęliśmy go i chcieliśmy osądzić według naszego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nadbiegł dowódca Lizjasz, wyrwał go przemocą z rąk naszych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nakazał oskarżycielom jego udać się do ciebie; gdy go sam przesłuchasz, będziesz się mógł od niego dowiedzieć, o co go oskarżamy.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Żydzi poparli skargę, mówiąc, że tak się rzeczy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namiestnik na niego skinął, aby zabrał głos, Paweł odpowiedział: Wiedząc, że od wielu lat jesteś sędzią nad tym narodem, przystępuję spokojnie do mojej obrony.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Możesz sprawdzić, że nie upłynęło więcej niż dwanaście dni, odkąd przybyłem do Jerozolimy, aby się modlić.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przychwycili mnie na sporze z kimkolwiek lub na podburzaniu tłumu ani w świątyni, ani w synagogach, ani w mieście,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też nie mogą ci dowieść tego, o co mnie teraz oskarżają.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jednak wyznaję przed tobą, że służę ojczystemu Bogu zgodnie z tą drogą, którą oni nazywają sektą, wierząc we wszystko, co jest napisane w zakonie i u proroków,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Pokładając w Bogu nadzieję, która również im samym przyświeca, że nastąpi zmartwychwstanie sprawiedliwych i niesprawiedliwych.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tym sam usilnie staram się o to, abym wobec Boga i ludzi miał zawsze czyste sumienie.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wielu zaś latach przybyłem, aby narodowi memu przynieść jałmużny i złożyć ofiary,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czym natknęli się na mnie w świątyni, gdy zostałem oczyszczony, bez tłumu i zgiełku,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Pewni Żydzi z Azji, którzy powinni by tu być przed tobą i oskarżać, jeżeli mają coś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niechże ci oto sami powiedzą, jaką nieprawość we mnie znaleźli, gdy stałem przed Radą Najwyższą,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Chyba tylko ten jeden okrzyk, jaki wydałem, stojąc między nimi: Jestem postawiony dziś przed waszym sądem z powodu zmartwychwstania.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Feliks odkłada sprawę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Feliks, który dość dokładnie był obeznany z drogą Pańską, odroczył ich sprawę i rzekł: Gdy dowódca Lizjasz przybędzie, osądzę waszą sprawę,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setnikowi strzec go, lecz okazywać względy i nie bronić nikomu z jego przyjaciół posługiwać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kilku dniach przybył Feliks z żoną swoją Druzyllą, która była Żydówką. Kazał więc sprowadzić Pawła i przysłuchiwał się mu, co mówił o wierze w 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zaczął mówić o usprawiedliwieniu, o wstrzemięźliwości i o przyszłym sądzie, Feliks zaniepokoił się: Na teraz dość, odejdź; w sposobnej chwili każę cię zawezwać.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Zarazem miał nadzieję, że mu Paweł da pieniądze; dlatego też posyłał po niego częściej i rozmawiał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dwóch lat nastał po Feliksie Porcjusz Festus; pragnąc okazać Żydom przychylność, Feliks pozostawił Pawła w więzieniu.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2024-04-24T15:09:46Z</dcterms:modified>
</cp:coreProperties>
</file>