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Sprawa Pawła przed Festusem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Festus tedy, przybywszy do prowincji, udał się po trzech dniach z Cezarei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arcykapłani i przywódcy Żydów wytoczyli przed nim sprawę przeciwko Pawłowi i nalegali na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Prosząc, by im okazał w jego sprawie przychylność i kazał przyprowadzić go do Jerozolimy; zastawili bowiem zasadzkę, aby go zabić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Festus odpowiedział, że Paweł osadzony jest pod strażą w Cezarei i że on sam wkrótce tam wyruszy.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ci spośród was, mówił, którzy są upoważnieni, jadą ze mną i oskarżą go, jeżeli mąż ten popełnił jakieś wykroczenie.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zabawiwszy między nimi nie więcej niż osiem czy dziesięć dni, odjechał do Cezarei, a nazajutrz, zasiadłszy na krześle sędziowskim, kazał przyprowadzić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przyszedł, obstąpili go Żydzi, którzy przybyli z Jerozolimy, i wytoczyli wiele i to ciężkich oskarżeń, których nie potrafili dowieść.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bronił się: Nie zawiniłem w niczym ani przeciwko zakonowi żydowskiemu, ani przeciwko świątyni, ani przeciwko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Festus, chcąc zyskać przychylność Żydów, odpowiedział Pawłowi tymi słowy: Czy chcesz pojechać do Jerozolimy i tam być o to przede mną sądzony?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Przed sądem cesarskim stoję, przed nim też powinienem być sądzony. Żydom żadnej krzywdy nie wyrządziłem, jak to i ty wiesz bardzo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uczyniłem coś złego i popełniłem coś, co zasługuje na śmierć, nie wzbraniam się umrzeć; ale jeśli nie ma nic w tym, o co mnie oskarżają, nikt nie może mnie wydać im na łaskę i niełaskę. Odwołuję się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Festus, porozumiawszy się z doradcami, odrzekł: Odwołałeś się do cesarza, do cesarza pójdziesz.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Agryppa i Berenika u Festusa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kilku dni przybyli do Cezarei król Agryppa i Berenika, i powitali Festusa.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spędzili szereg dni, przedłożył Festus królowi sprawę Pawła, mówiąc: Feliks pozostawił w więzieniu pewnego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sprawę, gdy byłem w Jerozolimie, wytoczyli arcykapłani i starsi Żydów, domagając się na niego skazującego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im, że nie ma u Rzymian zwyczaju wydawać jakiegoś człowieka na łaskę i niełaskę, zanim oskarżony nie stanie wobec oskarżycieli twarzą w twarz i nie będzie miał sposobności obrony przed zarzutami.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przyszli tu ze mną, zasiadłem niezwłocznie nazajutrz na krześle sędziowskim i kazałem przyprowadzić tego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oskarżyciele wystąpili, nie wytoczyli w jego sprawie żadnej skargi o przestępstwa, jakich ja się dopatrywałem,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wysuwali przeciwko niemu jakieś zagadnienia sporne, dotyczące ich własnej wiary i jakiegoś Jezusa, który umarł, a o którym Paweł utrzymywał,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umiejąc sobie dać rady z takimi sprawami, zapytałem, czy chciałby udać się do Jerozolimy i tam być o to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Paweł wniósł odwołanie, by go zatrzymać pod strażą aż do rozstrzygnięcia cesarskiego, rozkazałem go strzec, dopóki go nie odeślę do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Agryppa rzekł do Festusa: Chciałbym i ja usłyszeć tego człowieka. A ten rzekł: Jutro go usłyszysz.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zaś, gdy przyszli Agryppa i Berenika z wielką okazałością i weszli do sali przyjęć w towarzystwie dowódców i najznakomitszych mężów miasta, na rozkaz Festusa przyprowadzono Pawła.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Festus rzekł: Królu Agryppo oraz wy wszyscy mężowie, którzy jesteście obecni, widzicie tego, w którego sprawie napierał na mnie cały lud żydowski, zarówno w Jerozolimie, jak i tutaj, wołając, że nie powinien już dłużej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stwierdziłem, że nie popełnił on niczego, co zasługuje na śmierć; skoro jednak sam odwołał się do cesarza, postanowiłem go odesłać.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mam wszakże nic pewnego, co mógłbym o nim napisać panu; dlatego przyprowadziłem go przed was, szczególnie zaś przed ciebie, królu Agryppo, abym po przeprowadzonym przesłuchaniu miał co napisać.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Wydaje mi się bowiem rzeczą nierozsądną posłać więźnia, a nie podać, o co się go oskarża.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2024-03-29T15:09:55Z</dcterms:modified>
</cp:coreProperties>
</file>