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Podróż Pawła do Rzymu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postanowiono, że mamy odpłynąć do Italii, przekazano Pawła i kilku innych więźniów setnikowi kohorty cesarskiej, imieniem Juliusz.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Wsiedliśmy więc na statek adramyteński, który miał płynąć do portów azjatyckich, i wyruszyliśmy w drogę w towarzystwie Arystarcha, Macedończyka z Tesaloniki.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wylądowaliśmy w Sydonie, a Juliusz, obszedłszy się z Pawłem po ludzku, pozwolił mu pójść do przyjaciół, aby się zatroszczyli o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wyruszywszy stamtąd, płynęliśmy pod osłoną Cypru, gdyż wiatry były przeciwne,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przepłynąwszy otwarte morze na wysokości Cylicji i Pamfilii, przybyliśmy do Miry w 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zastał setnik statek aleksandryjski, który płynął do Italii, i przesadził nas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dni płynęliśmy wolno i dotarliśmy z trudem na wysokość Knidos; ponieważ jednak wiatr nie pozwalał nam posuwać się naprzód, popłynęliśmy, począwszy od Salmonu, pod osłoną Krety,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posuwając się z trudem wzdłuż niej, dobiliśmy do pewnego miejsca, które zwano Piękne Przystanie, w pobliżu miasta Lasea.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Burza i rozbicie okrętu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stracono wiele czasu i żegluga była już niebezpieczna, bo i okres postu już przeminął, ostrzegał ich Paweł,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Mężowie, przewiduję, że dalsza żegluga będzie związana z niebezpieczeństwem i z wielką szkodą nie tylko dla towaru i statku, ale i dla naszego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 zważał raczej na sternika i właściciela statku niż na to, co Paweł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powiał wiatr z południa, sądząc, że zamiar doprowadzą do skutku, podnieśli kotwicę i płynęli wzdłuż wybrzeży Krety.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wkrótce zerwał się od strony lądu huraganowy wicher, zwany Eurakylon;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okręt został porwany i nie mógł sprostać wichrowi, puściliśmy go z wiatrem i pozwoliliśmy się unosić.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Pędząc pod osłoną wysepki, zwanej Klauda, zdołaliśmy z trudem zabezpieczyć łódź ratunkową;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wciągnęli na pokład, zabrali się do opasania statku linami; potem w obawie, żeby nie wpaść na mielizny Syrty, zrzucili pływającą kotwicę, i tak ich 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gdy na nas gwałtownie napierała burza, zaczęto wyrzucać ładunek.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wyrzucili własnymi rękami osprzęt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przez wiele dni nie ukazało się ani słońce, ani gwiazdy, a burza szalała z nie mniejszą siłą, wszelka nadzieja ocalenia zaczęła w końcu znikać.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długo byli bez posiłku, wtedy Paweł stanął pośród nich i rzekł: Trzeba było, mężowie, posłuchać mnie i nie odpływać z Krety i oszczędzić sobie niebezpieczeństwa i 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mimo obecnego położenia wzywam was, abyście byli dobrej myśli; bo nikt z was nie zginie, tylko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tej nocy stanął przy mnie anioł tego Boga, do którego należę i któremu cześć oddaję,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Pawle; przed cesarzem stanąć musisz i oto darował ci Bóg wszystkich, którzy płyną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bądźcie dobrej myśli, mężowie; ufam bowiem Bogu, że tak będzie, jak mi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Będziemy wyrzuceni na jakąś wyspę.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 unosiło po Adriatyku już czternastą noc, około północy zdawało się żeglarzom, że się ku nim zbliża jakiś 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Spuścili tedy sondę i stwierdzili, że głębokość wynosi dwadzieścia sążni, a popłynąwszy nieco dalej i znowu zmierzywszy, stwierdzili piętnaście sążni;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 się przeto, abyśmy czasem nie wpadli na miejsca skaliste, zarzucili z tylnego pokładu cztery kotwice i z upragnieniem oczekiwali nastania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żeglarze próbowali uciec ze statku i pod pozorem, że chcą z przodu statku zarzucić kotwicę, spuścili w morze łódź ratunkową,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Paweł setnikowi i żołnierzom: Jeżeli ci nie pozostaną na statku, nie możecie być uratowani.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odcięli liny od łodzi ratunkowej i pozwolili, że spadła.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miało już świtać, nalegał Paweł na wszystkich, aby się posilili, mówiąc: Dziś mija czternasty dzień, jak czekacie i pozostajecie bez posiłku nic nie jedząc.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wzywam was, abyście się posilili, bo to przyczyni się do waszego ocalenia; nikomu bowiem z was nawet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wziął chleb, podziękował Bogu wobec wszystkich, łamał i zaczął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oni, nabrawszy otuchy, również się posilili.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nas wszystkich na statku dwieście siedemdziesiąt sześć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nasycili, odciążyli statek, wyrzucając zboże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nie rozpoznali lądu, spostrzegli tylko jakąś zatokę o płaskim wybrzeżu, do którego chcieli, jeżeli będzie można, podprowadzić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Odcięli kotwice i pozwolili im spaść do morza, a równocześnie, rozluźniwszy wiązania sterowe i nastawiwszy przedni żagiel pod wiatr, zmierzali w kierunku wybrzeża.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wpadłszy między dwoma prądami na mieliznę, osiedli ze statkiem; dziób statku, zarywszy się, pozostał nieruchomy, a rufa ulegała rozbiciu przez bałwany.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powzięli zamiar pozabijać więźniów, aby żaden z nich, przedostawszy się wpław, 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setnik, chcąc ocalić Pawła, przeszkodził ich zamiarowi i rozkazał, żeby ci, którzy umieją pływać, pierwsi rzucili się do morza i wyszli na 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mieli to uczynić, jedni na deskach, drudzy na czymkolwiek ze statku. W ten sposób ocaleli wszyscy i przedostali się na ląd.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2024-04-25T23:43:52Z</dcterms:modified>
</cp:coreProperties>
</file>