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na Malcie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wyszliśmy cało, dowiedzieliśmy się wtedy, że wyspa ta nazywa się Malta.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Tubylcy zaś okazali nam niezwykłą życzliwość; rozpaliwszy bowiem ognisko, zajęli się nami wszystkimi, bo deszcz zaczął padać i było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zgarnął kupę chrustu i nakładał ją na ogień, wypełzła od gorąca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tubylcy ujrzeli zwisającego gada u jego ręki, mówili między sobą: Człowiek ten jest zapewne mordercą, bo chociaż wyszedł cało z morza, sprawiedliwość boska żyć mu nie pozwoliła.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gada w ogień i nie doznał nic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oczekiwali, że spuchnie lub zaraz trupem padnie. Ale gdy długo czekali i widzieli, że nic nadzwyczajnego z nim się nie dzieje, zmienili zdanie i 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pobliżu tego miejsca posiadał swe dobra naczelnik wyspy, imieniem Publiusz, który nas przyjął i podejmował gościnnie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zdarzyło się, że ojciec Publiusza leżał w gorączce i chorował na czerwonkę; Paweł poszedł do niego i modlił się, a włożywszy na niego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się stało, przychodzili także inni mieszkańcy wyspy, którzy byli chorzy,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nam też wiele dowodów czci, a gdy mieliśmy odpłynąć, zaopatrzyli nas w co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miesiącach ruszyliśmy w drogę na aleksandryjskim statku, który przezimował na wyspie, a nosił godło Bliźniąt.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przypłynąwszy do Syrakuz, pozostaliśmy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płynąc wzdłuż wybrzeża, dotarliśmy do Regium. A gdy po upływie jednego dnia powiał wiatr południowy, przybyliśmy następnego dnia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spotkaliśmy braci, którzy nas prosili, abyśmy pozostali u nich siedem dni; i tak doszliśmy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tamtejsi, gdy o nas usłyszeli, wyszli na nasze spotkanie aż do Forum Appii i do Tres Tabernae. Gdy Paweł ich ujrzał, podziękował Bogu i 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przyszliśmy do Rzymu, pozwolono Pawłowi zamieszkać osobno z żołnierzem, który go pilnował.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przed Żydami w Rzymie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zwołał on przywódców Żydów, a gdy się zeszli, powiedział do nich: Mężowie bracia, nie uczyniłem nic przeciwko ludowi ani zwyczajom ojczystym, a jednak wydano mnie w Jerozolimie jako więźnia w ręce Rzymian,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przesłuchaniu chcieli mnie zwolnić, ponieważ nie byłem oskarżony o coś, za co należałoby karać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temu sprzeciwili Żydzi, musiałem odwołać się do cesarza, nie mając wszakże zamiaru oskarżać o cokolwiek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zaprosiłem was, aby zobaczyć się z wami i porozmawiać, bo przecież z powodu nadziei Izraela dźwigam ten łańcuch.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Nie otrzymaliśmy z Judei żadnych listów w twojej sprawie ani też nikt z braci nie przybył, który by o tobie coś złego doniósł lub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pragniemy usłyszeć od ciebie, co myślisz, gdyż wiadomo nam o tej sekcie, że wszędzie jej się przeciwstawiają.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dali się przekonać jego słowom, drudzy natomiast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dojść z sobą do zgody, zaczęli się rozchodzić, gdy Paweł rzekł jedno słowo: Dobrze Duch Święty powiedział do ojców waszych przez proroka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ludu tego i mów: Będziecie stale słuchać, a nie będziecie rozumieli; Będziecie ustawicznie patrzeć,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otępiało serce tego ludu, Uszy ich dotknęła głuchota, Oczy swe przymrużyli, Żeby oczami nie widzieli I uszami nie słyszeli, I sercem nie rozumieli, i nie nawrócili się, A ja żebym ich nie uleczył.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więc będzie wiadome, że do pogan posłane zostaje to zbawienie Boże, oni też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odeszli Żydzi, wiodąc z sobą zacięty spór.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Dwuletnia działalność Pawła w Rzymie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pozostał przez całe dwa lata w wynajętym przez siebie mieszkaniu i przyjmował wszystkich, którzy do niego przychodzili,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Boże i nauczając o Panu Jezusie Chrystusie śmiało, bez przeszkód.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2024-04-19T21:42:24Z</dcterms:modified>
</cp:coreProperties>
</file>