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Uzdrowienie chromego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Jan wstępowali do świątyni w godzinie modlitwy, o 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niesiono pewnego męża, chromego od urodzenia, którego sadzano codziennie przy bramie świątyni, zwanej Piękną, aby prosił wchodzących do świątyni o jałmużnę;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ujrzawszy Piotra i Jana, gdy mieli wejść do świątyni, prosił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wraz z Janem, wpatrzywszy się uważnie w niego rzekł: Spójrz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spojrzał na nich uważnie, spodziewając się, że od nich coś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Srebra i złota nie mam, lecz co mam, to ci daję: W imieniu Jezusa Chrystusa Nazareńskiego,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go za prawą rękę, podniósł go; natychmiast też wzmocniły się nogi jego i kostki,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zerwawszy się, stanął i chodził, i wszedł z nimi do świątyni, przechadzając się i podskakując, i 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widział go, jak chodził i chwalił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Poznali bowiem, że to był ten, który dla jałmużny siadywał przy Bramie Pięknej świątyni; i ogarnęło ich zdumienie i oszołomienie z powodu tego, co mu się przydarzyło.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trzymał Piotra i Jana, zbiegł się do nich cały lud zdumiony do przysionka, zwanego Salomonowym.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Kazanie Piotra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to Piotr, odezwał się do ludu: Mężowie izraelscy, dlaczego się temu dziwicie i dlaczego się nam tak uważnie przypatrujecie, jakbyśmy to własną mocą albo pobożnością sprawili, że on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Izaaka i Jakuba, Bóg ojców naszych, uwielbił Syna swego, Jezusa, którego wy wydaliście i zaparliście się przed Piłatem, który uważał, że należało go wypuścić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zaparliście się Świętego i Sprawiedliwego, i prosiliście o ułaskawienie wam mordercy.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zabiliście Sprawcę życia, którego Bóg wzbudził z martwych, czego my świadkami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w imię jego wzmocniło jego imię tego, którego widzicie i znacie, wiara zaś przez niego wzbudzona dała mu zupełne zdrowie na oczach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bracia, wiem, że w nieświadomości działaliście, jak i wasi przełożeni;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wypełnił w ten sposób to, co zapowiedział przez usta wszystkich proroków, że jego Chrystus cierpieć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upamiętajcie i nawróćcie się, aby były zgładzone grzechy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nadeszły od Pana czasy ochłody i aby posłał przeznaczonego dla was Chrystusa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musi przyjąć niebo aż do czasu odnowienia wszechrzeczy, o czym od wieków mówił Bóg przez usta świętych proroków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Mojżesz powiedział: Proroka, jak ja, spośród braci waszych wzbudzi wam Pan, Bóg; jego słuchać będziecie we wszystkim, cokolwiek do was mówić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każdy, kto by nie słuchał owego proroka, z ludu wytępiony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prorocy, począwszy od Samuela, którzy kolejno mówili, zapowiadali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synami proroków i przymierza, które zawarł Bóg z ojcami waszymi, gdy mówił do Abrahama: A w potomstwie twoim błogosławione będą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to Bóg najpierw, wzbudziwszy Syna swego, posłał go, aby wam błogosławił, odwracając każdego z was od złości waszych.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2024-04-26T23:48:16Z</dcterms:modified>
</cp:coreProperties>
</file>