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Piotr i Jan przed radą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mówili do ludu, przystąpili do nich kapłani i dowódca straży świątynnej oraz saduceusze,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Oburzeni, iż nauczają lud i zwiastują zmartwychwstanie w 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Ujęli ich więc i wtrącili do więzienia aż do następnego dnia; był już bowiem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z tych, którzy słyszeli tę mowę, uwierzyło, a liczba mężów wzrosła do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zebrali się w Jerozolimie ich przełożeni i starsi, i uczeni w Piśmie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Annasz, arcykapłan, i Kaifasz, i Jan, i Aleksander, i wszyscy, ilu ich było z rodu arcykapłańskiego.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postawiwszy ich pośrodku, pytali się: Jaką mocą albo w czyim imieniu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Piotr, pełen Ducha Świętego, rzekł do nich: Przełożeni ludu i starsi!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my dziś jesteśmy przesłuchiwani z powodu dobrodziejstwa wyświadczonego człowiekowi choremu, dzięki czemu został on uzdrowiony,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wam wszystkim i całemu ludowi izraelskiemu wiadome będzie, że stało się to w imieniu Jezusa Chrystusa Nazareńskiego, którego wy ukrzyżowaliście, którego Bóg wzbudził z martwych; dzięki niemu ten oto stoi zdrów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jest owym kamieniem odrzuconym przez was, budujących, On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w nikim innym zbawienia; albowiem nie ma żadnego innego imienia pod niebem, danego ludziom, przez które moglibyśmy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odwagę Piotra i Jana i wiedząc, że to ludzie nieuczeni i prości, dziwili się; poznali ich też, że byli z Jezusem;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zaś na człowieka uzdrowionego, który stał z nimi, nie wiedzieli co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im tedy opuścić Radę Najwyższą i naradzali się między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Cóż poczniemy z tymi ludźmi? Wiadomo przecież wszystkim mieszkańcom Jerozolimy, że dokonali oczywistego cudu, i nie możemy temu zaprzeczyć;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 się to między ludem jeszcze bardziej nie rozeszło, zagroźmy im, aby w tym imieniu więcej do nikogo z ludzi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ich, nakazali im, aby w ogóle nie mówili ani nie nauczali w imieniu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i Jan odpowiedzieli im i rzekli: Czy słuszna to rzecz w obliczu Boga raczej was słuchać aniżeli Boga, sami osądźcie;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nie możemy nie mówić o tym, co widzieliśmy i słyszeliśmy.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zagrozili im ponownie i zwolnili ich, nie znajdując nic, za co by ich ukarać, a to ze względu na lud; wszyscy bowiem wysławiali Boga za to, co się 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człowiek, na którym dokonał się ten cud uzdrowienia, miał ponad czterdzieści lat.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do swoich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zostali zwolnieni, przyszli do swoich i opowiedzieli wszystko, co do nich mówili arcykapłani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gdy to usłyszeli, podnieśli jednomyślnie głos do Boga i rzekli: Panie, Ty, któryś stworzył niebo i ziemię, i morze, i wszystko, co w nich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powiedział przez Ducha Świętego ustami ojca naszego Dawida, sługi twego: Czemu wzburzyły się narody, A ludy myślały o próżnych rzeczach?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królowie ziemscy i książęta zebrali się społem przeciw Panu i przeciw Chrystusowi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bowiem istotnie w tym mieście przeciwko świętemu Synowi twemu, Jezusowi, którego namaściłeś, Herod i Poncjusz Piłat z poganami i plemionami izraelskimi,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uczynić wszystko, co twoja ręka i twój wyrok przedtem ustaliły, żeby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spójrz na pogróżki ich i dozwól sługom twoim, aby głosili z całą odwagą Słowo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 wyciągasz rękę, aby uzdrawiać i aby się działy znaki i cuda przez imię świętego Syna twego,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skończyli modlitwę, zatrzęsło się miejsce, na którym byli zebrani, i napełnieni zostali wszyscy Duchem Świętym, i głosili z odwagą Słowo Boże.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Wspólnota dóbr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 tych wszystkich wierzących było jedno serce i jedna dusza i nikt z nich nie nazywał swoim tego, co posiadał, ale wszystko mieli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zaś składali z wielką mocą świadectwo o zmartwychwstaniu Pana Jezusa, a wielka łaska spoczywała na nich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też między nimi nikogo, który by cierpiał niedostatek, ci bowiem, którzy posiadali ziemię albo domy, sprzedając je, przynosili pieniądze uzyskane ze sprzedaży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kładli u stóp apostołów; i wydzielano każdemu, ile komu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Józef, nazwany przez apostołów Barnabą, co się wykłada Syn Pocieszenia, lewita, rodem z Cypru,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Sprzedał rolę, którą posiadał, przyniósł pieniądze i złożył u stóp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2024-04-25T16:13:30Z</dcterms:modified>
</cp:coreProperties>
</file>