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Ananiasz i Safira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mąż, imieniem Ananiasz, ze swoją żoną Safirą, sprzedał posiadłość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wiedzą żony zachował dla siebie część pieniędzy, a resztę przyniósł i złożył u stóp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Ananiaszu, czym to omotał szatan serce twoje, że okłamałeś Ducha Świętego i zachowałeś dla siebie część pieniędzy za rolę?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póki ją miałeś, nie była twoją, a gdy została sprzedana, czy nie mogłeś rozporządzać pieniędzmi do woli? Cóż cię skłoniło do tego, żeś tę rzecz dopuścił do serca swego? Nie ludziom skłamałeś, lecz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Ananiasz zaś, słysząc te słowa, upadł i wyzionął ducha. I wielki strach ogarnął wszystkich, którzy to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Młodsi zaś wstali, owinęli go, wynieśli i pogrzebali.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około trzech godzin nadeszła i żona jego, nie wiedząc,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do niej Piotr: Powiedz mi, czy za taką cenę sprzedaliście rolę? Ona zaś rzekła: Tak jest, za taką.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do niej: Dlaczego zmówiliście się, by kusić Ducha Pańskiego? Oto nogi tych, którzy pogrzebali męża twego, są u drzwi i ciebie wyniosą.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upadła zaraz u nóg jego, i wyzionęła ducha. A gdy młodzieńcy weszli, znaleźli ją martwą, wynieśli i pogrzebali obok jej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wielki strach ogarnął cały zbór i wszystkich, którzy to słyszeli.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Znaki i uzdrowienia czynione przez apostołów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ręce apostołów działo się wśród ludu wiele znaków i cudów. I zgromadzali się wszyscy jednomyślnie w przysionku Salomonowym,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postronnych jednak nikt nie ośmielał się do nich przyłączać; ale lud miał ich w wielkim poważaniu.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Przybywało też coraz więcej wierzących w Pana, mnóstwo mężczyzn i kobiet,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nawet na ulice wynoszono chorych i kładziono na noszach i łożach, aby przynajmniej cień przechodzącego Piotra mógł paść na którego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z okolicznych miast Jerozolimy schodziło się wielu przynosząc chorych i dręczonych przez duchy nieczyste i wszyscy oni zostali uzdrowieni.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Piotr i Jan ponownie przed Radą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 arcykapłan i całe jego otoczenie, stronnictwo saduceuszów, napełnieni zazdrością,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Pojmali apostołów i wtrącili ich do więzienia publicznego.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 Pański otworzył w nocy drzwi więzienia i wyprowadziwszy ich,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a wystąpiwszy, głoście ludowi w świątyni wszystkie te słowa, które darzą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to, weszli z brzaskiem dnia do świątyni i nauczali. A gdy nadszedł arcykapłan i jego otoczenie, zwołali Radę Najwyższą, to jest całą starszyznę synów Izraela, i posłali do więzienia, żeby ich przyprowadzono.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słudzy poszli, nie znaleźli ich w więzieniu; zawrócili więc i oznajmili 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Więzienie znaleźliśmy zamknięte z całą starannością, a również strażników stojących przed drzwiami, lecz gdy otworzyliśmy, nie znaleźliśmy wewnątrz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dowódca straży świątynnej i arcykapłani usłyszeli te słowa, zachodzili w głowę, co się z nimi stać mogło.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nadszedł ktoś i doniósł im: Mężowie, których wtrąciliście do więzienia, znajdują się w świątyni i nauczają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dowódca straży poszedł ze sługami i przyprowadził ich bez użycia siły; obawiali się bowiem ludu, aby ich nie ukamienowano.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przywiedli, stawili ich przed Radą Najwyższą. I zapytał ich arcykapłan,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Nakazaliśmy wam surowo, abyście w tym imieniu nie uczyli, a oto napełniliście nauką waszą Jerozolimę i chcecie ściągnąć na nas krew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i apostołowie odpowiadając, rzekli: Trzeba bardziej słuchać Boga niż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ojców naszych wzbudził Jezusa, którego wy zgładziliście, zawiesiwszy na drzewie,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wywyższył Bóg prawicą swoją jako Wodza i Zbawiciela, aby dać Izraelowi możność upamiętania się i odpuszczenia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jesteśmy świadkami tych rzeczy, a także Duch Święty, którego Bóg dał tym, którzy mu są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usłyszeli, wpadli we wściekłość i chcieli ich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Radzie Najwyższej powstał jednak pewien faryzeusz, imieniem Gamaliel, nauczyciel zakonu, którego cały lud poważał, polecił usunąć na chwilę apostołów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Mężowie izraelscy, rozważcie dobrze, co z tymi ludźmi chcecie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tak dawno wystąpił Teudas, podając siebie za nie byle kogo, do którego przyłączyło się około czterystu mężów; gdy on został zabity, wszyscy, którzy do niego przystali, rozproszyli się i zniknęli.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wystąpił w czasie spisu Juda Galilejczyk i pociągnął lud za sobą; ale i on zginął, a wszyscy, którzy do niego przystali, poszli w rozsypkę.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teraz, co się tyczy tej sprawy, powiadam wam: Odstąpcie od tych ludzi i zaniechajcie ich; jeśli bowiem to postanowienie albo ta sprawa jest z ludzi, wniwecz się obróci;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jest z Boga, nie zdołacie ich zniszczyć, a przy tym mogłoby się okazać, że walczycie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usłuchali go, i przywoławszy apostołów, kazali ich wychłostać, zabronili im mówić w imieniu Jezusa i zwolnili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odchodzili sprzed oblicza Rady Najwyższej, radując się, że zostali uznani za godnych znosić zniewagę dla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przestawali też codziennie w świątyni i po domach nauczać i zwiastować dobrą nowinę o Chrystusie Jezusie.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2024-04-16T09:48:44Z</dcterms:modified>
</cp:coreProperties>
</file>