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Mowa Szczepana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 rzekł: Czy tak się mają te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odrzekł: Mężowie bracia i ojcowie, słuchajcie! Bóg chwały ukazał się ojcu naszemu Abrahamowi, gdy był w Mezopotamii, zanim zamieszkał w Haranie,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Opuść ziemię swoją i rodzinę swoją, i idź do 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z ziemi chaldejskiej i zamieszkał w Haranie. A stamtąd, gdy umarł jego ojciec, przesiedlił go do tej ziemi, w której wy teraz mieszkacie;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dał mu w niej w posiadanie ani piędzi ziemi, lecz obiecał, że da ją jemu w posiadanie i jego potomstwu, chociaż jeszcze nie miał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mówił tak, że potomkowie jego będą przychodniami na obczyźnie, i że ujarzmią ich i uciskać będą przez czterysta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naród, któremu jako niewolnicy służyć będą, Ja sądzić będę, powiedział Bóg; a potem wyjdą i mnie służyć będą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zawarł z nim przymierze obrzezki; tak to zrodził Izaaka i obrzezał go dnia ósmego, Izaak zaś Jakuba, a Jakub dwunastu patriarchów.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patriarchowie, zazdroszcząc Józefowi, sprzedali go do Egiptu, ale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 go ze wszystkich jego ucisków, i dał mu łaskę i mądrość przed faraonem, królem Egiptu, który ustanowił go zarządcą Egiptu i całego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głód w całym Egipcie i w Kanaanie, i niedola wielka, i ojcowie nasi nie mieli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Jakub, że w Egipcie jest zboże, posłał tam po raz pierwszy ojców naszych;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drugim razem Józef dał się poznać braciom swoim, a faraon poznał ród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wyprawił posłów i sprowadził ojca swego Jakuba, całą rodzinę liczącą siedemdziesiąt pięć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się Jakub do Egiptu, i umarł on i ojcowie nasi;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przeniesiono ich do Sychem, i złożono w grobowcu, który za pieniądze kupił Abraham od synów Hemora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zbliżał czas obietnicy, którą Bóg dał Abrahamowi, rozrósł się i rozmnożył lud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nastał w Egipcie inny król, który nie znał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zawziął się podstępnie na nasz ród, uciskał ojców naszych, zmuszając ich, żeby wyrzucali swoje niemowlęta, by nie zostawały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narodził się Mojżesz, który był miły Bogu; przez trzy miesiące chowano go w domu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wyrzucono, wzięła go córka faraona i wychowała go sobie za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Wdrożono też Mojżesza we wszelką mądrość Egipcjan, a był dzielny tak w słowach, jak i w czynach.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skończył czterdzieści lat, stało się potrzebą jego serca odwiedzić braci swoich,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jednego, którego krzywdzono, ujął się za nim, pomścił krzywdzonego i zabił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zaś, że bracia zrozumieją, iż Bóg przez jego ręce daje im wybawienie, ale oni nie zrozumieli.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zjawił się wśród nich, gdy się bili, i usiłował skłonić ich do zgody, mówiąc: Mężowie, braćmi jesteście, czemu krzywdzicie się wzajemnie?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krzywdził bliźniego, odepchnął go i rzekł: Któż cię ustanowił przełożonym i sędzią nad nami?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chcesz mię zabić, tak jak wczoraj zabiłeś Egipcjanina?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uciekł Mojżesz z powodu tego słowa, i stał się przychodniem w ziemi madiańskiej, gdzie zrodził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minęło czterdzieści lat, ukazał mu się na pustyni góry Synaj anioł w płomieniu gorejącego krzaka.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ujrzawszy to, dziwił się temu zjawisku; gdy zaś podchodził, aby się dokładnie przypatrzyć, rozległ się głos Pański: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ojców twoich, Bóg Abrahama i Izaaka, i Jakuba. A zatrwożony Mojżesz nie śmiał się przypatrywać.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rzekł do niego: Zzuj obuwie z nóg swoich, bo miejsce, na którym stoisz, to ziemia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Napatrzyłem się na udrękę ludu mego w Egipcie i usłyszałem wzdychanie jego, i zstąpiłem, żeby ich wybawić; przeto teraz idź! Posyłam cię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Mojżesza, którego się zaparli, mówiąc: Kto cię ustanowił przełożonym i sędzią? - tego posłał Bóg jako wodza i wybawiciela za pośrednictwem anioła, który mu się ukazał w krzaku.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wywiódł ich, czyniąc cuda i znaki w Egipcie i na Morzu Czerwonym i na pustyni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Mojżesz, który powiedział synom Izraela: Proroka jak ja wzbudzi wam Pan spośród braci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to w czasie zgromadzenia na pustyni pośredniczył między aniołem, który do niego mówił na górze Synaj, a ojcami naszymi, on też otrzymał słowa żywota, aby je nam przekazać.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ojcowie nasi nie chcieli mu być posłuszni, odepchnęli go i sercami swymi zwrócili się ku Egiptowi,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Aarona: Uczyń nam bogów, którzy pójdą przed nami, nie wiemy bowiem, co się stało z owym Mojżeszem, który nas wywiódł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zrobili w owych dniach cielca, i złożyli bałwanowi ofiarę, i radowali się dziełami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odwrócił się Bóg i oddał ich w służbę zastępów niebieskich, jak napisano w księdze proroków: Czy mnie składaliście ofiary i dary Przez czterdzieści lat na pustyni,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nosiliście namiot Molocha i gwiazdę bożka Romfana, bałwany, które uczyniliście, aby im bić pokłony; Przeto przesiedlę was poza Babilon.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mieli na pustyni namiot przymierza, jak nakazał Ten, który powiedział Mojżeszowi, aby go wykonał według wzoru, jaki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przejęli go i wraz z Jozuem wnieśli do posiadłości pogan, których Bóg wygnał sprzed oblicza ojców naszych aż do dni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znalazł łaskę u Boga i prosił, aby mu było dane przygotować mieszkanie dla Boga Jakubowego.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dopiero Salomon zbudował mu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Najwyższy nie mieszka w budowlach rękami uczynionych, jak mówi prorok: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jest tronem moim, A ziemia podnóżkiem stóp moich; Jaki dom zbudujecie mi, mówi Pan, Albo jakie jest miejsce odpocznienia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ręka moja uczyniła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twardego karku i opornych serc i uszu, wy zawsze sprzeciwiacie się Duchowi Świętemu, jak ojcowie wasi, tak i 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Któregoż z proroków nie prześladowali ojcowie wasi? Pozabijali też tych, którzy przepowiedzieli przyjście Sprawiedliwego, którego wy teraz staliście się zdrajcami i mordercami,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otrzymaliście zakon, jak wam go dali aniołowie, a nie przestrzegaliście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Ukamienowanie Szczepana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słuchając tego, wpadli we wściekłość i zgrzytali na niego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będąc pełen Ducha Świętego, utkwiwszy wzrok w niebo, ujrzał chwałę Bożą i Jezusa stojącego po prawicy Bożej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widzę niebiosa otwarte i Syna Człowieczego stojącego po prawicy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podnieśli wielki krzyk, zatkali uszy swoje i razem rzucili się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wypchnąwszy go poza miasto, kamienowali. Świadkowie zaś złożyli szaty swoje u stóp młodzieńca, zwanego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kamienowali Szczepana, który się modlił tymi słowy: Panie Jezu, przyjmij ducha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padłszy na kolana, zawołał donośnym głosem: Panie, nie policz im grzechu tego. A gdy to powiedział, skonał.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2024-04-20T03:59:32Z</dcterms:modified>
</cp:coreProperties>
</file>