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Prześladowanie i rozproszenie chrześcijan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również zgadzał się z tym zabójstwem. W owym czasie rozpoczęło się wielkie prześladowanie zboru w Jerozolimie i wszyscy, z wyjątkiem apostołów, rozproszyli się po okręgach wiejskich Judei i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Szczepana zaś pogrzebali bogobojni mężowie i opłakiwali go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tępił zbór; wchodził do domów, wywlekał mężczyzn i niewiasty i wtrącał do więzienia.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Filip w Samarii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ci, którzy się rozproszyli, szli z miejsca na miejsce i zwiastowali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dotarł do miasta Samarii i głosił im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zaś przyjmowali uważnie i zgodnie to, co Filip mówił, gdy go słyszeli i widzieli cuda,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duchy nieczyste wychodziły z wielkim krzykiem z wielu, którzy je mieli, wielu też sparaliżowanych i ułomnych zostało uzdrowionych.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wiele radości w owym mieście.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Szymon czarnoksiężnik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mieście od jakiegoś czasu pewien mąż, imieniem Szymon, który zajmował się czarnoksięstwem i wprawiał lud Samarii w zachwyt, podając się za kogoś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mali i wielcy, liczyli się z nim, mówiąc: Ten człowiek to moc Boża, która się nazywa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Liczyli się zaś z nim dlatego, że od dłuższego czasu wprawiał ich w zachwyt magicznymi sztukami.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uwierzyli Filipowi, który zwiastował dobrą nowinę o Królestwie Bożym i o imieniu Jezusa Chrystusa, dawali się ochrzcić, zarówno mężczyźni, jak i 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sam Szymon uwierzył, gdy zaś został ochrzczony, trzymał się Filipa, a widząc znaki i cuda wielkie, jakie się działy, był pełen zachwytu.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Piotr i Jan w Samarii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apostołowie w Jerozolimie usłyszeli, że Samaria przyjęła Słowo Boże, wysłali do nich Piotra i Jana,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przybywszy tam, modlili się za nimi, aby otrzymali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nikogo bowiem z nich nie był jeszcze zstąpił, bo byli tylko ochrzczeni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wkładali na nich ręce, a oni otrzymywali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Szymon spostrzegł, że Duch bywa udzielany przez wkładanie rąk apostołów, przyniósł im pieniądze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Dajcie i mnie tę moc, aby ten, na kogo ręce włożę, otrzymał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rzekł do niego: Niech zginą wraz z tobą pieniądze twoje, żeś mniemał, iż za pieniądze można nabyć dar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tyczy tej sprawy, to nie masz w niej cząstki ani udziału, gdyż serce twoje nie jest szczere wobec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odwróć się od tej nieprawości swojej i proś Pana, czy nie mógłby ci być odpuszczony zamysł serca twego;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Widzę bowiem, żeś pogrążony w gorzkiej żółci i w więzach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zaś odpowiedział i rzekł: Módlcie się wy za mną do Pana, aby nic z tego na mnie nie przyszło, co powiedzieliście.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gdy złożyli świadectwo i opowiedzieli Słowo Pańskie, udali się w powrotną drogę do Jerozolimy, zwiastując dobrą nowinę po wielu wioskach samarytańskich.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Filip i dworzanin królowej Etiopii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Pański rzekł do Filipa, mówiąc: Wstań i idź na południe drogą, która prowadzi z Jerozolimy do Gazy. Jest to droga pustynna.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powstawszy, poszedł. A oto Etiopczyk, eunuch, dostojnik królowej etiopskiej Kandaki, który zarządzał jej wszystkimi skarbami, a przyszedł do Jerozolimy, aby się modlić,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Powracał, a siedząc na swoim wozie, czytał proroka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Duch Filipowi: Podejdź i przyłącz się do tego wozu.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Filip podbiegł, usłyszał, jak tamten czytał proroka Izajasza, i rzekł: Czy rozumiesz to, co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powiedział: Jakżebym mógł, jeśli mnie nikt nie pouczył? I poprosił Filipa, aby wsiadł i zajął przy nim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ustęp Pisma, który czytał, był ten: Jak owca na rzeź był prowadzony I jak baranek milczący wobec tego, który go strzyże, Tak nie otwiera ust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poniżeniu jego wyjęty został spod prawa, O jego rodzie któż opowie? Bo życie jego z ziemi zgładzone 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eunuch odezwał się do Filipa i rzekł: Proszę cię, o kim to prorok mówi? O sobie samym, czy też o kim innym?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otworzył swoje usta i zwiastował mu dobrą nowinę o Jezusie, począwszy od tego ustępu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tak jechali drogą, przybyli nad jakąś wodę, a eunuch rzekł: Oto woda; cóż stoi na przeszkodzie, abym został ochrzczony?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zaś powiedział mu: Jeśli wierzysz z całego serca, możesz. A odpowiadając, rzekł: Wierzę, że Jezus Chrystus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zatrzymać wóz, zeszli obaj, Filip i eunuch, do wody, i ochrzcił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wyszli z wody, Duch Pański porwał Filipa i eunuch nie ujrzał go więcej, lecz radując się jechał dalej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zaś znalazł się w Azocie i obchodząc wszystkie miasta, zwiastował dobrą nowinę, aż przyszedł do Cezarei.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2024-04-19T02:04:56Z</dcterms:modified>
</cp:coreProperties>
</file>