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Nawrócenie Saula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Saul, dysząc jeszcze groźbą i chęcią mordu przeciwko uczniom Pańskim, przyszedł do arcykapłana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prosił go o listy do synagog w Damaszku, aby mógł, jeśliby znalazł jakich zwolenników drogi Pańskiej, zarówno mężczyzn jak i kobiety, uwięzić ich i przyprowadzić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w czasie drogi, że gdy się zbliżał do Damaszku, olśniła go nagle światłość z nieba,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padł na ziemię, usłyszał głos mówiący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Saulu, Saulu, czemu mnie prześladujesz?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rzekł: Kto jesteś, Panie? A On: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Jezus, którego ty prześladujesz;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powstań i idź do miasta, tam ci powiedzą, co masz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mężowie, którzy z nim byli w drodze, stanęli oniemiali, głos bowiem słyszeli, ale nikogo nie widzieli.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się Saul z ziemi, lecz gdy otworzył oczy swoje, nic nie widział; wiodąc go tedy za rękę, zaprowadzili go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przez trzy dni nie widział i nie jadł, i nie pił.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Saul w Damaszku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był w Damaszku pewien uczeń, imieniem Ananiasz. I rzekł Pan do niego w widzeniu: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Ananiaszu!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On zaś rzekł: Otom ja, Panie.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zaś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Wstań i idź na ulicę Prostą, i zapytaj w domu Judy o Saula z Tarsu; oto właśnie się modli.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ujrzał w widzeniu męża, imieniem Ananiasz, jak wszedł, i ręce na niego włożył, aby przejrzał.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Ananiasz zaś odpowiedział: Panie, słyszałem od wielu o tym mężu, ile złego wyrządził świętym twoim w Jerozolimie;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 także upoważnienie od arcykapłanów, aby tutaj uwięzić wszystkich, którzy wzywają imienia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Pan rzekł do niego: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Idź, albowiem mąż ten jest moim narzędziem wybranym, aby zaniósł imię moje przed pogan i królów, i synów Izraela;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sam bowiem pokażę mu, ile musi wycierpieć dla imienia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Ananiasz, i wszedł do domu, włożył na niego ręce i rzekł: Bracie Saulu, Pan Jezus, który ci się ukazał w drodze, jaką szedłeś, posłał mnie, abyś przejrzał i został napełniony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natychmiast opadły z oczu jego jakby łuski i przejrzał, wstał i został ochrzczony.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przyjął pokarm, odzyskał siły. I przebywał zaledwie kilka dni z uczniami, którzy byli w Damaszku,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już zaczął zwiastować w synagogach Jezusa, że On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zaś, którzy go słuchali, zdumiewali się i mówili: Czy to nie ten, co prześladował w Jerozolimie tych, którzy wzywają imienia tego, i po to tu przyszedł, aby ich w więzach odprowadzić do arcykapłanów?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Saul coraz bardziej umacniał się i wprawiał w zakłopotanie Żydów, którzy mieszkali w Damaszku, dowodząc, że Ten jest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dłuższego czasu uknuli Żydzi spisek na jego życie;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Saul został powiadomiony o ich spisku. A strzegli bram we dnie i w nocy, aby go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uczniowie zabrali go w nocy, przerzucili przez mur i spuścili go w koszu.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Saul w Jerozolimie i Tarsie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 do Jerozolimy, starał się przyłączyć do uczniów, ale wszyscy się go bali, nie wierząc, że jest uczniem.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Barnaba zabrał go, zaprowadził do apostołów i opowiedział im, jak w drodze ujrzał Pana i że do niego mówił, i jak w Damaszku nauczał śmiało w imieniu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przestawał z nimi, poruszając się swobodnie w Jerozolimie i występując śmiało w imieniu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Rozmawiał też i rozprawiał z hellenistami, lecz ci usiłowali go zgładzić.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bracia dowiedzieli się o tym, odprowadzili go do Cezarei i wyprawili do Tarsu.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Tymczasem kościół, budując się i żyjąc w bojaźni Pańskiej, cieszył się pokojem po całej Judei, Galilei i Samarii, i wspomagany przez Ducha Świętego, pomnażał się.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Piotr uzdrawia Eneasza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Piotr, obchodząc wszystkich, przyszedł też do świętych, którzy mieszkali w Lyddzie.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Tam spotkał pewnego człowieka, imieniem Eneasz, który był sparaliżowany i leżał od ośmiu lat na łożu.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mu Piotr: Eneaszu, uzdrawia cię Jezus Chrystus; wstań i pościel sobie łoże. I zaraz 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widzieli go wszyscy mieszkańcy Lyddy i Saronu, którzy też nawrócili się do Pana.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Wskrzeszenie Tabity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Joppie była pewna uczennica, imieniem Tabita, co w tłumaczeniu znaczy Dorkas; życie jej wypełnione było dobrymi i miłosiernymi uczynkami, jakich dokonywała.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się, że w tym właśnie czasie zaniemogła i umarła; obmyto ją i złożono w sali na piętrze.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zaś Lydda leży blisko Joppy, uczniowie, usłyszawszy, że tam przebywa Piotr, wysłali do niego dwóch mężów z prośbą: Nie zwlekaj z przyjściem do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Wybrał się tedy Piotr i poszedł z nimi; a gdy przyszedł, zaprowadzili go do sali na piętrze; i obstąpiły go wszystkie wdowy, płacząc i pokazując suknie i płaszcze, które robiła Dorkas, gdy była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Piotr, usunąwszy wszystkich, padł na kolana i modlił się; potem zwrócił się do ciała i rzekł: Tabito, wstań! Ona zaś otworzyła oczy swoje i, ujrzawszy Piotra, usiadła.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podał jej rękę i podniósł ją; przywoławszy zaś świętych i wdowy, pokazał ją żywą.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rozniosło się to po całej Joppie, i wielu uwierzyło w 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zaś pozostał w Joppie przez dłuższy czas u niejakiego Szymona, garbarza.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2024-04-25T21:45:35Z</dcterms:modified>
</cp:coreProperties>
</file>