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1</w:t>
      </w:r>
    </w:p>
    <w:p>
      <w:pPr>
        <w:pStyle w:val="Nagwek3"/>
        <w:keepNext/>
        <w:jc w:val="center"/>
      </w:pPr>
      <w:r>
        <w:rPr>
          <w:b/>
        </w:rPr>
        <w:t>Pozdrowienie i adres</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sługa Jezusa Chrystusa, powołany na apostoła, wyznaczony do zwiastowania ewangelii Bożej,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[Bóg] przedtem zapowiedział przez swoich proroków w Pismach Świętych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Synu swoim, potomku Dawida według ciała,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według ducha uświęcenia został ustanowiony Synem Bożym w mocy przez zmartwychwstanie, o Jezusie Chrystusie, Panu naszym,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którego otrzymaliśmy łaskę i apostolstwo, abyśmy dla imienia jego przywiedli do posłuszeństwa wiary wszystkie narody,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których jesteście i wy, powołani przez Jezusa Chrystusa;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którzy jesteście w Rzymie, umiłowanym Boga, powołanym świętym: Łaska wam i pokój od Boga, Ojca naszego, i Pana Jezusa Chrystusa.</w:t>
      </w:r>
      <w:r>
        <w:t xml:space="preserve"> </w:t>
      </w:r>
    </w:p>
    <w:p>
      <w:pPr>
        <w:pStyle w:val="Nagwek3"/>
        <w:keepNext/>
        <w:spacing w:line="360" w:lineRule="auto"/>
        <w:jc w:val="center"/>
      </w:pPr>
      <w:r>
        <w:rPr>
          <w:b/>
        </w:rPr>
        <w:t>Paweł pragnie odwiedzić Rzym</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dziękuję Bogu mojemu przez Jezusa Chrystusa za was wszystkich, że wiara wasza słynie po całym świecie.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Świadkiem bowiem jest mi Bóg, któremu służę w duchu moim przez zwiastowanie ewangelii Syna jego, że nieustannie o was pamiętam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w modlitwach moich, prosząc, żeby mi się wreszcie udało za wolą Bożą przyjść do was.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Pragnę bowiem ujrzeć was, abym mógł wam udzielić nieco z duchowego daru łaski dla umocnienia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znaczy, aby doznać wśród was pociechy przez obopólną wiarę, waszą i moją.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chcę, bracia, abyście nie wiedzieli, że często zamierzałem przybyć do was, aby i wśród was, podobnie jak wśród innych narodów, zebrać jakiś plon, lecz aż do tej chwili miałem przeszkody.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dłużnikiem Greków i nie Greków, mądrych i niemądrych.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jeśli o mnie idzie, gotów jestem zwiastować ewangelię i wam w Rzymie.</w:t>
      </w:r>
      <w:r>
        <w:t xml:space="preserve"> </w:t>
      </w:r>
    </w:p>
    <w:p>
      <w:pPr>
        <w:pStyle w:val="Nagwek3"/>
        <w:keepNext/>
        <w:spacing w:line="360" w:lineRule="auto"/>
        <w:jc w:val="center"/>
      </w:pPr>
      <w:r>
        <w:rPr>
          <w:b/>
        </w:rPr>
        <w:t>Usprawiedliwienie z wiary</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wstydzę się ewangelii Chrystusowej, jest ona bowiem mocą Bożą ku zbawieniu każdego, kto wierzy, najpierw Żyda, potem Greka,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usprawiedliwienie Boże w niej bywa objawione, z wiary w wiarę, jak napisano: A sprawiedliwy z wiary żyć będzie.</w:t>
      </w:r>
      <w:r>
        <w:t xml:space="preserve"> </w:t>
      </w:r>
    </w:p>
    <w:p>
      <w:pPr>
        <w:pStyle w:val="Nagwek3"/>
        <w:keepNext/>
        <w:spacing w:line="360" w:lineRule="auto"/>
        <w:jc w:val="center"/>
      </w:pPr>
      <w:r>
        <w:rPr>
          <w:b/>
        </w:rPr>
        <w:t>Grzechy pogan</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gniew Boży z nieba objawia się przeciwko wszelkiej bezbożności i nieprawości ludzi, którzy przez nieprawość tłumią prawdę.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to, co o Bogu wiedzieć można, jest dla nich jawne, gdyż Bóg im to objawił.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niewidzialna jego istota, to jest wiekuista jego moc i bóstwo, mogą być od stworzenia świata oglądane w dziełach i poznane umysłem, tak iż nic nie mają na swoją obronę,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poznawszy Boga, nie uwielbili go jako Boga i nie złożyli mu dziękczynienia, lecz znikczemnieli w myślach swoich, a ich nierozumne serce pogrążyło się w ciemności.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Mienili się mądrymi, a stali się głupi.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zamienili chwałę nieśmiertelnego Boga na obrazy przedstawiające śmiertelnego człowieka, a nawet ptaki, czworonożne zwierzęta i płazy;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wydał ich Bóg na łup pożądliwości ich serc ku nieczystości, aby bezcześcili ciała swoje między sobą,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zamienili Boga prawdziwego na fałszywego i oddawali cześć, i służyli stworzeniu zamiast Stwórcy, który jest błogosławiony na wieki.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wydał ich Bóg na łup sromotnych namiętności; kobiety ich bowiem zamieniły przyrodzone obcowanie na obcowanie przeciwne naturze,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też mężczyźni zaniechali przyrodzonego obcowania z kobietą, zapałali jedni ku drugim żądzą, mężczyźni z mężczyznami popełniając sromotę i ponosząc na sobie samych należną za ich zboczenie karę.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nie uważali za wskazane uznać Boga, przeto wydał ich Bóg na pastwę niecnych zmysłów, aby czynili to, co nie przystoi;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oni pełni wszelkiej nieprawości, złości, chciwości, nikczemności, pełni są również zazdrości, morderstwa, zwady, podstępu, podłości;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Potwarcy, oszczercy, nienawidzący Boga, zuchwali, pyszni, chełpliwi, wynalazcy złego, rodzicom nieposłuszni;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Nierozumni, niestali, bez serca, bez litości;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którzy znają orzeczenie Boże, że ci, którzy to czynią, winni są śmierci, nie tylko to czynią, ale jeszcze pochwalają tych, którzy to czynią.</w:t>
      </w:r>
      <w:r>
        <w:t xml:space="preserve"> </w:t>
      </w:r>
    </w:p>
    <w:p>
      <w:pPr>
        <w:pStyle w:val="Nagwek2"/>
        <w:keepNext/>
        <w:jc w:val="center"/>
      </w:pPr>
      <w:r>
        <w:t>Rozdział 2</w:t>
      </w:r>
    </w:p>
    <w:p>
      <w:pPr>
        <w:pStyle w:val="Nagwek3"/>
        <w:keepNext/>
        <w:jc w:val="center"/>
      </w:pPr>
      <w:r>
        <w:rPr>
          <w:b/>
        </w:rPr>
        <w:t>Paweł wykazuje winę Żydów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przeto usprawiedliwienia dla ciebie, kimkolwiek jesteś, człowiecze, który sądzisz; albowiem, sądząc drugiego, siebie samego potępiasz, ponieważ ty, sędzia, czynisz to samo.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wiemy, że sąd Boży słusznie spada na tych, którzy takie rzeczy czynią.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mniemasz, człowiecze, który osądzasz tych, co takie rzeczy czynią, a sam je czynisz, że ujdziesz sądu Bożego?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może lekceważysz bogactwo jego dobroci i cierpliwości, i pobłażliwości, nie zważając na to, że dobroć Boża do upamiętania cię prowadzi?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jednak przez zatwardziałość swoją i nieskruszone serce gromadzisz sobie gniew na dzień gniewu i objawienia sprawiedliwego sądu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odda każdemu według uczynków jego: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przez trwanie w dobrym uczynku dążą do chwały i czci, i nieśmiertelności, da żywot wieczny;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którzy o uznanie dla siebie zabiegają i sprzeciwiają się prawdzie, a hołdują nieprawości, spotka gniew i pomsta.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utrapienie i ucisk spadnie na duszę każdego człowieka, który popełnia złe, najprzód Żyda, potem i Greka,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i cześć, i pokój każdemu, który czyni dobrze, najpierw Żydowi, a potem i Grekowi.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u Boga nie ma względu na osobę.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którzy bez zakonu zgrzeszyli, bez zakonu też poginą; a ci, którzy w zakonie zgrzeszyli, przez zakon sądzeni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ci, którzy zakonu słuchają, są sprawiedliwi u Boga, lecz ci, którzy zakon wypełniają, usprawiedliwieni będą.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bowiem poganie, którzy nie mają zakonu, z natury czynią to, co zakon nakazuje, są sami dla siebie zakonem, chociaż zakonu nie mają;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Dowodzą też oni, że treść zakonu jest zapisana w ich sercach; wszak świadczy o tym sumienie ich oraz myśli, które nawzajem się oskarżają lub też biorą w obronę;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w dniu, kiedy według ewangelii mojej Bóg sądzić będzie ukryte sprawy ludzkie przez Jezusa Chrystusa.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ty mienisz się Żydem i polegasz na zakonie, i chlubisz się Bogiem,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znasz wolę jego, i umiesz rozróżnić dobre od złego, będąc pouczonym przez zakon,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uważasz siebie samego za wodza ślepych, za światłość dla tych, którzy są w ciemności,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wychowawcę nierozumnych, za nauczyciela dzieci, mającego w zakonie ucieleśnienie wiedzy i prawdy,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który uczysz drugiego, siebie samego nie pouczasz? Który głosisz, żeby nie kradziono, kradniesz?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mówisz, żeby nie cudzołożono, cudzołożysz? Który wstręt czujesz do bałwanów, dopuszczasz się świętokradztwa?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się chlubisz zakonem, przez przekraczanie zakonu bezcześcisz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 waszej winy, jak napisano, poganie bluźnią imieniu Bożemu.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obrzezanie jest pożyteczne, jeśli przestrzegasz zakonu; jeśli jednak jesteś przestępcą zakonu, obrzezanie twoje stało się nieobrzezaniem.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ten, który nie ma obrzezania, zachowuje przykazania zakonu, czyż jego nieobrzezanie nie będzie poczytane za obrzezanie?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ten, który cieleśnie jest nieobrzezany, a wypełnia zakon, będzie sądził ciebie, który mimo litery zakonu i obrzezania jesteś przestępcą zakonu.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ten jest Żydem, który jest nim na zewnątrz, i nie to jest obrzezanie, które jest widoczne na ciele,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jest Żydem, który jest nim wewnętrznie, i to jest obrzezanie, które jest obrzezaniem serca, w duchu, a nie według litery; taki ma chwałę nie u ludzi, lecz u Boga.</w:t>
      </w:r>
      <w:r>
        <w:t xml:space="preserve"> </w:t>
      </w:r>
    </w:p>
    <w:p>
      <w:pPr>
        <w:pStyle w:val="Nagwek2"/>
        <w:keepNext/>
        <w:jc w:val="center"/>
      </w:pPr>
      <w:r>
        <w:t>Rozdział 3</w:t>
      </w:r>
    </w:p>
    <w:p>
      <w:pPr>
        <w:pStyle w:val="Nagwek3"/>
        <w:keepNext/>
        <w:jc w:val="center"/>
      </w:pPr>
      <w:r>
        <w:rPr>
          <w:b/>
        </w:rPr>
        <w:t>Niewierność Izraela w wierność Boga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Czymże więc góruje Żyd? Albo co za pożytek jest z obrzezania?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pod każdym względem. Przede wszystkim ten, że im zostały powierzone wyrocznie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co z tego, że niektórzy nie uwierzyli? Czyż niewierność ich zniweczy wierność Bożą?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pewnością nie! Wszak Bóg jest wierny, a każdy człowiek jest kłamcą, jak napisano: Abyś się okazał sprawiedliwym w słowach swoich I zwyciężył, gdy będziesz sądzony.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nasza nieprawość uwydatnia sprawiedliwość Bożą, to cóż powiemy? Czyż Bóg jest niesprawiedliwy, gdy gniew wywiera? Po ludzku mówię.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pewnością nie! Bo jak Bóg ma sądzić ten świat?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przez moje kłamstwo prawda Boża tym bardziej przyczynia się do chwały jego, to dlaczego jeszcze i ja miałbym być sądzony jako grzesznik?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czyż jest tak, jak nas spotwarzają i jak niektórzy powiadają, że my mówimy: Czyńmy złe, aby przyszło dobre? Potępienie takich jest sprawiedliwe.</w:t>
      </w:r>
      <w:r>
        <w:t xml:space="preserve"> </w:t>
      </w:r>
    </w:p>
    <w:p>
      <w:pPr>
        <w:pStyle w:val="Nagwek3"/>
        <w:keepNext/>
        <w:spacing w:line="360" w:lineRule="auto"/>
        <w:jc w:val="center"/>
      </w:pPr>
      <w:r>
        <w:rPr>
          <w:b/>
        </w:rPr>
        <w:t>Powszechny grzech ludzkości</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Przewyższamy ich? Wcale nie! Albowiem już przedtem obwiniliśmy Żydów i Greków o to, że wszyscy są pod wpływem grzechu,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napisano: Nie ma ani jednego sprawiedliwego,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kto by rozumiał, nie masz, kto by szukał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zboczyli, razem stali się nieużytecznymi, nie masz, kto by czynił dobrze, nie masz ani jednego.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Grobem otwartym jest ich gardło, językami swoimi knują zdradę, jad żmij pod ich wargami;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ich są pełne przekleństwa i gorzkości;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ich są skore do rozlewu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Spustoszenie i nędza na ich drogach,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drogi pokoju nie poznali.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bojaźni Bożej przed ich oczami.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wiemy, że cokolwiek zakon mówi, mówi do tych, którzy są pod wpływem zakonu, aby wszelkie usta były zamknięte i aby świat cały podlegał sądowi Bożemu.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 uczynków zakonu nie będzie usprawiedliwiony przed nim żaden człowiek, gdyż przez zakon jest poznanie grzechu.</w:t>
      </w:r>
      <w:r>
        <w:t xml:space="preserve"> </w:t>
      </w:r>
    </w:p>
    <w:p>
      <w:pPr>
        <w:pStyle w:val="Nagwek3"/>
        <w:keepNext/>
        <w:spacing w:line="360" w:lineRule="auto"/>
        <w:jc w:val="center"/>
      </w:pPr>
      <w:r>
        <w:rPr>
          <w:b/>
        </w:rPr>
        <w:t>Usprawiedliwienie przez wiarę w Chrystusa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niezależnie od zakonu objawiona została sprawiedliwość Boża, o której świadczą zakon i prorocy,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sprawiedliwość Boża przez wiarę w Jezusa Chrystusa dla wszystkich wierzących. Nie ma bowiem różnicy,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wszyscy zgrzeszyli i brak im chwały Bożej,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 usprawiedliwieni darmo, z łaski jego, przez odkupienie w Chrystusie Jezusie,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Bóg ustanowił jako ofiarę przebłagalną przez krew jego, skuteczną przez wiarę, dla okazania sprawiedliwości swojej przez to, że w cierpliwości Bożej pobłażliwie odniósł się do przedtem popełnionych grzechów,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okazania sprawiedliwości swojej w teraźniejszym czasie, aby On sam był sprawiedliwym i usprawiedliwiającym tego, który wierzy w Jezusa.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więc chluba twoja? Wykluczona! Przez jaki zakon? Uczynków? Bynajmniej, lecz przez zakon wiary.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Uważamy bowiem, że człowiek bywa usprawiedliwiony przez wiarę, niezależnie od uczynków zakonu.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Bóg jest Bogiem tylko Żydów? Czy nie pogan także? Tak jest, i pogan,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jeden jest Bóg, który usprawiedliwi obrzezanych na podstawie wiary, a nieobrzezanych przez wiarę.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więc zakon unieważniamy przez wiarę? Wręcz przeciwnie, zakon utwierdzamy.</w:t>
      </w:r>
      <w:r>
        <w:t xml:space="preserve"> </w:t>
      </w:r>
    </w:p>
    <w:p>
      <w:pPr>
        <w:pStyle w:val="Nagwek2"/>
        <w:keepNext/>
        <w:jc w:val="center"/>
      </w:pPr>
      <w:r>
        <w:t>Rozdział 4</w:t>
      </w:r>
    </w:p>
    <w:p>
      <w:pPr>
        <w:pStyle w:val="Nagwek3"/>
        <w:keepNext/>
        <w:jc w:val="center"/>
      </w:pPr>
      <w:r>
        <w:rPr>
          <w:b/>
        </w:rPr>
        <w:t>Przykład Abrahama i świadectwo Dawida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powiemy, co osiągnął Abraham, praojciec nasz według ciała?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Abraham z uczynków został usprawiedliwiony, ma się z czego chlubić, ale nie przed Bogiem.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co mówi Pismo? Uwierzył Abraham Bogu i poczytane mu to zostało za sprawiedliwość.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kto spełnia uczynki, zapłaty za nie nie uważa się za łaskę, lecz za należność;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kto nie spełnia uczynków, ale wierzy w tego, który usprawiedliwia bezbożnego, wiarę jego poczytuje mu się za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i Dawid nazywa błogosławionym człowieka, któremu Bóg udziela usprawiedliwienia, niezależnie od uczynków;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którym odpuszczone są nieprawości I których grzechy są zakryte;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Któremu Pan grzechu nie poczyta.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więc to błogosławieństwo odnosi się tylko do obrzezanych, czy też i do nieobrzezanych? Mówimy bowiem: Wiara została poczytana Abrahamowi za sprawiedliwość.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jakich więc okolicznościach została poczytana? Było to po obrzezaniu czy przed obrzezaniem? Nie po obrzezaniu, lecz przed obrzezaniem.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otrzymał znak obrzezania jako pieczęć usprawiedliwienia z wiary, którą miał przed obrzezaniem, aby był ojcem wszystkich wierzących nieobrzezanych i aby im to zostało poczytane za sprawiedliwość,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był ojcem obrzezanych, którzy nie tylko są obrzezani, ale też wstępują w ślady wiary ojca naszego Abrahama z czasów przed obrzezaniem.</w:t>
      </w:r>
      <w:r>
        <w:t xml:space="preserve"> </w:t>
      </w:r>
    </w:p>
    <w:p>
      <w:pPr>
        <w:pStyle w:val="Nagwek3"/>
        <w:keepNext/>
        <w:spacing w:line="360" w:lineRule="auto"/>
        <w:jc w:val="center"/>
      </w:pPr>
      <w:r>
        <w:rPr>
          <w:b/>
        </w:rPr>
        <w:t>Obietnice spełniają się przez wiarę</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na podstawie zakonu była dana obietnica Abrahamowi bądź jego potomstwu, że ma być dziedzicem świata, lecz na podstawie usprawiedliwienia z wiary.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dziedzicami są tylko ci, którzy polegają na zakonie, tedy wiara jest daremna i obietnica wniwecz się obróciła;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zakon pociąga za sobą gniew; gdzie bowiem nie ma zakonu, nie ma też przestępstwa.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obietnica została dana na podstawie wiary, aby była z łaski i aby była zapewniona całemu potomstwu, nie tylko temu, które polega na zakonie, ale i temu, które ma wiarę Abrahama, ojca nas wszystkich,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napisano: Ustanowiłem cię ojcem wielu narodów, zapewniona przed Bogiem, któremu zaufał, który ożywia umarłych i który to, czego nie ma, powołuje do bytu.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Abraham wbrew nadziei, żywiąc nadzieję, uwierzył, aby się stać ojcem wielu narodów zgodnie z tym, co powiedziano: Takie będzie potomstwo twoje.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zachwiał się w wierze, choć widział obumarłe ciało swoje, mając około stu lat, oraz obumarłe łono Sary;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zwątpił z niedowiarstwa w obietnicę Bożą, lecz wzmocniony wiarą dał chwałę Bogu,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zupełną pewność, że cokolwiek On obiecał, ma moc i uczynić.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poczytane mu to zostało za sprawiedliwość.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napisano tego, że mu poczytano tylko ze względu na niego,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ze względu na nas, którym ma to być poczytane i którzy wierzymy w tego, który wzbudził Jezusa, Pana naszego, z martwych,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wydany za grzechy nasze i wzbudzony z martwych dla usprawiedliwienia naszego.</w:t>
      </w:r>
      <w:r>
        <w:t xml:space="preserve"> </w:t>
      </w:r>
    </w:p>
    <w:p>
      <w:pPr>
        <w:pStyle w:val="Nagwek2"/>
        <w:keepNext/>
        <w:jc w:val="center"/>
      </w:pPr>
      <w:r>
        <w:t>Rozdział 5</w:t>
      </w:r>
    </w:p>
    <w:p>
      <w:pPr>
        <w:pStyle w:val="Nagwek3"/>
        <w:keepNext/>
        <w:jc w:val="center"/>
      </w:pPr>
      <w:r>
        <w:rPr>
          <w:b/>
        </w:rPr>
        <w:t>Skutki wiary: pokój z Bogiem, dostęp do łaski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Usprawiedliwieni tedy z wiary, pokój mamy z Bogiem przez Pana naszego, Jezusa Chrystusa,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któremu też mamy dostęp przez wiarę do tej łaski, w której stoimy, i chlubimy się nadzieją chwały Bożej.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tylko to, chlubimy się też z ucisków, wiedząc, że ucisk wywołuje cierpliwość,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cierpliwość doświadczenie, doświadczenie zaś nadzieję;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nadzieja nie zawodzi, bo miłość Boża rozlana jest w sercach naszych przez Ducha Świętego, który nam jest dany.</w:t>
      </w:r>
      <w:r>
        <w:t xml:space="preserve"> </w:t>
      </w:r>
    </w:p>
    <w:p>
      <w:pPr>
        <w:pStyle w:val="Nagwek3"/>
        <w:keepNext/>
        <w:spacing w:line="360" w:lineRule="auto"/>
        <w:jc w:val="center"/>
      </w:pPr>
      <w:r>
        <w:rPr>
          <w:b/>
        </w:rPr>
        <w:t>Miłość Boga okazana w śmierci Jezusa Chrystusa</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Chrystus, gdy jeszcze byliśmy słabi, we właściwym czasie umarł za bezbożnych.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Rzadko się zdarza, że ktoś umrze za sprawiedliwego; prędzej za dobrego gotów ktoś umrzeć.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zaś daje dowód swojej miłości ku nam przez to, że kiedy byliśmy jeszcze grzesznikami, Chrystus za nas umarł.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bardziej więc teraz, usprawiedliwieni krwią jego, będziemy przez niego zachowani od gniewu.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będąc nieprzyjaciółmi, zostaliśmy pojednani z Bogiem przez śmierć Syna jego, tym bardziej, będąc pojednani, dostąpimy zbawienia przez życie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tylko to, lecz chlubimy się też w Bogu przez Pana naszego, Jezusa Chrystusa, przez którego teraz dostąpiliśmy pojednania.</w:t>
      </w:r>
      <w:r>
        <w:t xml:space="preserve"> </w:t>
      </w:r>
    </w:p>
    <w:p>
      <w:pPr>
        <w:pStyle w:val="Nagwek3"/>
        <w:keepNext/>
        <w:spacing w:line="360" w:lineRule="auto"/>
        <w:jc w:val="center"/>
      </w:pPr>
      <w:r>
        <w:rPr>
          <w:b/>
        </w:rPr>
        <w:t>Upadek przez Adama, zbawienie w Chrystusie</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jak przez jednego człowieka grzech wszedł na świat, a przez grzech śmierć, tak i na wszystkich ludzi śmierć przyszła, bo wszyscy zgrzeszyli;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już przed zakonem grzech był na świecie, ale grzechu się nie liczy, gdy zakonu nie 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śmierć panowała od Adama aż do Mojżesza nawet nad tymi, którzy nie popełnili takiego przestępstwa jak Adam, będący obrazem tego, który miał przyjść.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tak jak z upadkiem ma się sprawa z łaską; albowiem jeśli przez upadek jednego człowieka umarło wielu, to daleko obfitsza okazała się dla wielu łaska Boża i dar przez łaskę jednego człowieka, Jezusa Chrystusa.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tak ma się sprawa z darem, jak ze skutkiem grzechu jednego człowieka; albowiem wyrok za jeden upadek przyniósł potępienie, ale dar łaski przynosi usprawiedliwienie z wielu upadków.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jeśli przez upadek jednego człowieka śmierć zapanowała przez jednego, o ileż bardziej ci, którzy otrzymują obfitość łaski i daru usprawiedliwienia, królować będą w życiu przez jednego, Jezusa Chrystusa.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jak przez upadek jednego człowieka przyszło potępienie na wszystkich ludzi, tak też przez dzieło usprawiedliwienia jednego przyszło dla wszystkich ludzi usprawiedliwienie ku żywotowi.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przez nieposłuszeństwo jednego człowieka wielu stało się grzesznikami, tak też przez posłuszeństwo jednego wielu dostąpi usprawiedliwienia.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zakon wkroczył, aby się upadki pomnożyły; gdzie zaś grzech się rozmnożył, tam łaska bardziej obfitowała,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jak grzech panował przez śmierć, tak i łaska panowała przez usprawiedliwienie ku żywotowi wiecznemu przez Jezusa Chrystusa, Pana naszego.</w:t>
      </w:r>
      <w:r>
        <w:t xml:space="preserve"> </w:t>
      </w:r>
    </w:p>
    <w:p>
      <w:pPr>
        <w:pStyle w:val="Nagwek2"/>
        <w:keepNext/>
        <w:jc w:val="center"/>
      </w:pPr>
      <w:r>
        <w:t>Rozdział 6</w:t>
      </w:r>
    </w:p>
    <w:p>
      <w:pPr>
        <w:pStyle w:val="Nagwek3"/>
        <w:keepNext/>
        <w:jc w:val="center"/>
      </w:pPr>
      <w:r>
        <w:rPr>
          <w:b/>
        </w:rPr>
        <w:t>Pojednanie z Chrystusem niweczy grzech</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Czy mamy pozostać w grzechu, aby łaska obfitsza była?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Przenigdy! Jakże my, którzy grzechowi umarliśmy, jeszcze w nim żyć mamy?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że my wszyscy, ochrzczeni w Chrystusa Jezusa, w śmierć jego zostaliśmy ochrzczeni?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Pogrzebani tedy jesteśmy wraz z nim przez chrzest w śmierć, abyśmy jak Chrystus wskrzeszony został z martwych przez chwałę Ojca, tak i my nowe życie prowadzili.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wrośliśmy w podobieństwo jego śmierci, wrośniemy również w podobieństwo jego zmartwychwstania,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to, że nasz stary człowiek został wespół z nim ukrzyżowany, aby grzeszne ciało zostało unicestwione, byśmy już nadal nie służyli grzechowi;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umarł, uwolniony jest od grzechu.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umarliśmy z Chrystusem, wierzymy, że też z nim żyć będziemy,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zmartwychwzbudzony Chrystus już nie umiera, śmierć nad nim już nie panuje.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Umarłszy bowiem, dla grzechu raz na zawsze umarł, a żyjąc, żyje dla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i wy uważajcie siebie za umarłych dla grzechu, a za żyjących dla Boga w Chrystusie Jezusie, Panu naszym.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więc nie panuje grzech w śmiertelnym ciele waszym, abyście nie byli posłuszni pożądliwościom jego,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oddawajcie członków swoich grzechowi na oręż nieprawości, ale oddawajcie siebie Bogu jako ożywionych z martwych, a członki swoje Bogu na oręż sprawiedliwości.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grzech nad wami panować nie będzie, bo nie jesteście pod zakonem, lecz pod łaską.</w:t>
      </w:r>
      <w:r>
        <w:t xml:space="preserve"> </w:t>
      </w:r>
    </w:p>
    <w:p>
      <w:pPr>
        <w:pStyle w:val="Nagwek3"/>
        <w:keepNext/>
        <w:spacing w:line="360" w:lineRule="auto"/>
        <w:jc w:val="center"/>
      </w:pPr>
      <w:r>
        <w:rPr>
          <w:b/>
        </w:rPr>
        <w:t>Przykład oddania się w służbę</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Czy mamy grzeszyć, dlatego że nie jesteśmy pod zakonem, lecz pod łaską? Przenigdy!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że jeśli się oddajecie jako słudzy w posłuszeństwo, stajecie się sługami tego, komu jesteście posłuszni, czy to grzechu ku śmierci, czy też posłuszeństwa ku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Bogu niech będą dzięki, że wy, którzy byliście sługami grzechu, przyjęliście ze szczerego serca zarys tej nauki, której zostaliście przekazani,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uwolnieni od grzechu, staliście się sługami sprawiedliwości,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ludzku mówię przez wzgląd na słabość waszego ciała. Jak bowiem oddawaliście członki wasze na służbę nieczystości i nieprawości ku popełnianiu nieprawości, tak teraz oddawajcie członki wasze na służbę sprawiedliwości ku poświęceniu.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byliście sługami grzechu, byliście dalecy od sprawiedliwości.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Jakiż więc mieliście wtedy pożytek? Taki, którego się teraz wstydzicie, a końcem tego jest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wyzwoleni od grzechu, a oddani w służbę Bogu, macie pożytek w poświęceniu, a za cel żywot wieczny.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zapłatą za grzech jest śmierć, lecz darem łaski Bożej jest żywot wieczny w Chrystusie Jezusie, Panu naszym.</w:t>
      </w:r>
      <w:r>
        <w:t xml:space="preserve"> </w:t>
      </w:r>
    </w:p>
    <w:p>
      <w:pPr>
        <w:pStyle w:val="Nagwek2"/>
        <w:keepNext/>
        <w:jc w:val="center"/>
      </w:pPr>
      <w:r>
        <w:t>Rozdział 7</w:t>
      </w:r>
    </w:p>
    <w:p>
      <w:pPr>
        <w:pStyle w:val="Nagwek3"/>
        <w:keepNext/>
        <w:jc w:val="center"/>
      </w:pPr>
      <w:r>
        <w:rPr>
          <w:b/>
        </w:rPr>
        <w:t>Przykład o małżeństwie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bracia - mówię przecież do tych, którzy zakon znają - że zakon panuje nad człowiekiem, dopóki on żyje?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zamężna kobieta za życia męża jest z nim związana prawem; ale gdy mąż umrze, wolna jest od związku prawnego z mężem.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bracia moi, i wy umarliście dla zakonu przez ciało Chrystusowe, by należeć do innego, do tego, który został wzbudzony z martwych, abyśmy owoc wydawali dla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gdy byliśmy w ciele, grzeszne namiętności rozbudzone przez zakon były czynne w członkach naszych, aby rodzić owoce śmierci;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zostaliśmy uwolnieni od zakonu, gdy umarliśmy temu, przez co byliśmy opanowani, tak iż służymy w nowości ducha, a nie według przestarzałej litery.</w:t>
      </w:r>
      <w:r>
        <w:t xml:space="preserve"> </w:t>
      </w:r>
    </w:p>
    <w:p>
      <w:pPr>
        <w:pStyle w:val="Nagwek3"/>
        <w:keepNext/>
        <w:spacing w:line="360" w:lineRule="auto"/>
        <w:jc w:val="center"/>
      </w:pPr>
      <w:r>
        <w:rPr>
          <w:b/>
        </w:rPr>
        <w:t>Zakon a grzech</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Że zakon to grzech? Przenigdy! Przecież nie poznałbym grzechu, gdyby nie zakon; wszak i o pożądliwości nie wiedziałbym, gdyby zakon nie mówił: Nie pożądaj!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grzech przez przykazanie otrzymał bodziec i wzbudził we mnie wszelką pożądliwość, bo bez zakonu grzech jest martwy.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żyłem niegdyś bez zakonu, lecz gdy przyszło przykazanie, grzech ożył,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umarłem i okazało się, że to przykazanie, które miało mi być ku żywotowi, było ku śmierci.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grzech otrzymawszy podnietę przez przykazanie, zwiódł mnie i przez nie mnie zabił.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zakon jest święty i przykazanie jest święte i sprawiedliwe, i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zatem to, co dobre, stało się dla mnie śmiercią? Przenigdy! To właśnie grzech, żeby się okazać grzechem, posłużył się rzeczą dobrą, by spowodować moją śmierć, aby grzech przez przykazanie okazał ogrom swojej grzeszności.</w:t>
      </w:r>
      <w:r>
        <w:t xml:space="preserve"> </w:t>
      </w:r>
    </w:p>
    <w:p>
      <w:pPr>
        <w:pStyle w:val="Nagwek3"/>
        <w:keepNext/>
        <w:spacing w:line="360" w:lineRule="auto"/>
        <w:jc w:val="center"/>
      </w:pPr>
      <w:r>
        <w:rPr>
          <w:b/>
        </w:rPr>
        <w:t>Podwójna natura człowieka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bowiem, że zakon jest duchowy, ja zaś jestem cielesny, zaprzedany grzechowi.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rozeznaję się w tym, co czynię; gdyż nie to czynię, co chcę, ale czego nienawidzę, to czynię.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czynię, czego nie chcę, zgadzam się z tym, że zakon jest dobry.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wtedy czynię to już nie ja, lecz grzech, który mieszka we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tedy, że nie mieszka we mnie, to jest w ciele moim, dobro; mam bowiem zawsze dobrą wolę, ale wykonania tego, co dobre, brak;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nie czynię dobrego, które chcę, tylko złe, którego nie chcę, to czynię.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czynię to, czego nie chcę, już nie ja to czynię, ale grzech, który mieszka we mnie.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Znajduję tedy w sobie zakon, że gdy chcę czynić dobrze, trzyma się mnie złe;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według człowieka wewnętrznego mam upodobanie w zakonie Bożym.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członkach swoich dostrzegam inny zakon, który walczy przeciwko zakonowi, uznanemu przez mój rozum i bierze mnie w niewolę zakonu grzechu, który jest w członkach moich.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Nędzny ja człowiek! Któż mnie wybawi z tego ciała śmierci?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Bogu niech będą dzięki przez Jezusa Chrystusa, Pana naszego! Tak więc ja sam służę umysłem zakonowi Bożemu, ciałem zaś zakonowi grzechu.</w:t>
      </w:r>
      <w:r>
        <w:t xml:space="preserve"> </w:t>
      </w:r>
    </w:p>
    <w:p>
      <w:pPr>
        <w:pStyle w:val="Nagwek2"/>
        <w:keepNext/>
        <w:jc w:val="center"/>
      </w:pPr>
      <w:r>
        <w:t>Rozdział 8</w:t>
      </w:r>
    </w:p>
    <w:p>
      <w:pPr>
        <w:pStyle w:val="Nagwek3"/>
        <w:keepNext/>
        <w:jc w:val="center"/>
      </w:pPr>
      <w:r>
        <w:rPr>
          <w:b/>
        </w:rPr>
        <w:t>Zycie w duchu sprawiedliwości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teraz nie ma żadnego potępienia dla tych, którzy są w Chrystusie Jezusie.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zakon Ducha, który daje życie w Chrystusie Jezusie, uwolnił cię od zakonu grzechu i śmierci.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czego zakon nie mógł dokonać, w czym był słaby z powodu ciała, tego dokonał Bóg: przez zesłanie Syna swego w postaci grzesznego ciała, ofiarując je za grzech, potępił grzech w ciele,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słuszne żądania zakonu wykonały się na nas, którzy nie według ciała postępujemy, lecz według Ducha.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którzy żyją według ciała, myślą o tym, co cielesne; ci zaś, którzy żyją według Ducha, o tym, co duchowe.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zamysł ciała, to śmierć, a zamysł Ducha, to życie i pokój.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zamysł ciała jest wrogi Bogu; nie poddaje się bowiem zakonowi Bożemu, bo też nie może.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którzy są w ciele, Bogu podobać się nie mogą.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nie jesteście w ciele, lecz w Duchu, jeśli tylko Duch Boży mieszka w was. Jeśli zaś kto nie ma Ducha Chrystusowego, ten nie jest jego.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Chrystus jest w was, to chociaż ciało jest martwe z powodu grzechu, jednak duch jest żywy przez usprawiedliwienie.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Duch tego, który Jezusa wzbudził z martwych, mieszka w was, tedy Ten, który Jezusa Chrystusa z martwych wzbudził, ożywi i wasze śmiertelne ciała przez Ducha swego, który mieszka w was.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bracia, jesteśmy dłużnikami nie ciała, aby żyć według ciała.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według ciała żyjecie, umrzecie; ale jeśli Duchem sprawy ciała umartwiacie, żyć będziecie.</w:t>
      </w:r>
      <w:r>
        <w:t xml:space="preserve"> </w:t>
      </w:r>
    </w:p>
    <w:p>
      <w:pPr>
        <w:pStyle w:val="Nagwek3"/>
        <w:keepNext/>
        <w:spacing w:line="360" w:lineRule="auto"/>
        <w:jc w:val="center"/>
      </w:pPr>
      <w:r>
        <w:rPr>
          <w:b/>
        </w:rPr>
        <w:t>Bóg i jego dzieci</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których Duch Boży prowadzi, są dziećmi Bożymi.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nie wzięliście ducha niewoli, by znowu ulegać bojaźni, lecz wzięliście ducha synostwa, w którym wołamy: Abba, Ojcze!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to Duch świadczy wespół z duchem naszym, że dziećmi Bożymi jesteśmy.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dziećmi, to i dziedzicami, dziedzicami Bożymi, a współdziedzicami Chrystusa, jeśli tylko razem z nim cierpimy, abyśmy także razem z nim uwielbieni byli.</w:t>
      </w:r>
      <w:r>
        <w:t xml:space="preserve"> </w:t>
      </w:r>
    </w:p>
    <w:p>
      <w:pPr>
        <w:pStyle w:val="Nagwek3"/>
        <w:keepNext/>
        <w:spacing w:line="360" w:lineRule="auto"/>
        <w:jc w:val="center"/>
      </w:pPr>
      <w:r>
        <w:rPr>
          <w:b/>
        </w:rPr>
        <w:t>O chwale, która ma się objawić</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sądzę, że utrapienia teraźniejszego czasu nic nie znaczą w porównaniu z chwałą, która ma się nam objawić.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stworzenie z tęsknotą oczekuje objawienia synów Bożych,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stworzenie zostało poddane znikomości, nie z własnej woli, lecz z woli tego, który je poddał, w nadziei,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i samo stworzenie będzie wyzwolone z niewoli skażenia ku chwalebnej wolności dzieci Bożych.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bowiem, że całe stworzenie wespół wzdycha i wespół boleje aż dotąd.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tylko ono, lecz i my sami, którzy posiadamy zaczątek Ducha, wzdychamy w sobie, oczekując synostwa, odkupienia ciała naszego.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bowiem nadziei zbawieni jesteśmy; a nadzieja, którą się ogląda, nie jest nadzieją, bo jakże może ktoś spodziewać się tego, co widzi?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spodziewamy się tego, czego nie widzimy, oczekujemy żarliwie, z cierpliwością.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i Duch wspiera nas w niemocy naszej; nie wiemy bowiem, o co się modlić, jak należy, ale sam Duch wstawia się za nami w niewysłowionych westchnieniach.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który bada serca, wie, jaki jest zamysł Ducha, bo zgodnie z myślą Bożą wstawia się za świętymi.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wiemy, że Bóg współdziała we wszystkim ku dobremu z tymi, którzy Boga miłują, to jest z tymi, którzy według postanowienia jego są powołani.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których przeznaczył, tych i powołał, a których powołał, tych i usprawiedliwił, a których usprawiedliwił, tych i uwielbił.</w:t>
      </w:r>
      <w:r>
        <w:t xml:space="preserve"> </w:t>
      </w:r>
    </w:p>
    <w:p>
      <w:pPr>
        <w:pStyle w:val="Nagwek3"/>
        <w:keepNext/>
        <w:spacing w:line="360" w:lineRule="auto"/>
        <w:jc w:val="center"/>
      </w:pPr>
      <w:r>
        <w:rPr>
          <w:b/>
        </w:rPr>
        <w:t>Miłość Boża w Chrystusie Jezusie</w:t>
      </w:r>
    </w:p>
    <w:p>
      <w:pPr>
        <w:keepNext w:val="0"/>
        <w:spacing w:line="360" w:lineRule="auto"/>
        <w:jc w:val="both"/>
      </w:pP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na to powiemy? Jeśli Bóg za nami, któż przeciwko nam?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który nawet własnego Syna nie oszczędził, ale go za nas wszystkich wydał, jakżeby nie miał z nim darować nam wszystkiego?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będzie oskarżał wybranych Bożych? Przecież Bóg usprawiedliwia.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będzie potępiał? Jezus Chrystus, który umarł, więcej, zmartwychwstał, który jest po prawicy Boga, Ten przecież wstawia się za nami.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napisano: Z powodu ciebie co dzień nas zabijają, Uważają nas za owce ofiarne.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tym wszystkim zwyciężamy przez tego, który nas umiłował.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jestem tego pewien, że ani śmierć, ani życie, ani aniołowie, ani potęgi niebieskie, ani teraźniejszość, ani przyszłość, ani moce,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wysokość, ani głębokość, ani żadne inne stworzenie nie zdoła nas odłączyć od miłości Bożej, która jest w Chrystusie Jezusie, Panu naszym.</w:t>
      </w:r>
      <w:r>
        <w:t xml:space="preserve"> </w:t>
      </w:r>
    </w:p>
    <w:p>
      <w:pPr>
        <w:pStyle w:val="Nagwek2"/>
        <w:keepNext/>
        <w:jc w:val="center"/>
      </w:pPr>
      <w:r>
        <w:t>Rozdział 9</w:t>
      </w:r>
    </w:p>
    <w:p>
      <w:pPr>
        <w:pStyle w:val="Nagwek3"/>
        <w:keepNext/>
        <w:jc w:val="center"/>
      </w:pPr>
      <w:r>
        <w:rPr>
          <w:b/>
        </w:rPr>
        <w:t>Ubolewanie Pawła nad niewiarą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Prawdę mówię w Chrystusie, nie kłamię, a poświadcza mi to sumienie moje w Duchu Świętym,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mam wielki smutek i nieustanny ból w sercu swoim.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sam gotów byłem modlić się o to, by być odłączony od Chrystusa za braci moich, krewnych moich według ciała,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Izraelitów, do których należy synostwo i chwała, i przymierza, i nadanie zakonu, i służba Boża, i obietnice,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których należą ojcowie i z których pochodzi Chrystus według ciała; Ten jest ponad wszystkim, Bóg błogosławiony na wieki. Amen.</w:t>
      </w:r>
      <w:r>
        <w:t xml:space="preserve"> </w:t>
      </w:r>
    </w:p>
    <w:p>
      <w:pPr>
        <w:pStyle w:val="Nagwek3"/>
        <w:keepNext/>
        <w:spacing w:line="360" w:lineRule="auto"/>
        <w:jc w:val="center"/>
      </w:pPr>
      <w:r>
        <w:rPr>
          <w:b/>
        </w:rPr>
        <w:t>Niezawodne są obietnice Boże</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jest tak, jakoby miało zawieść Słowo Boże. Albowiem nie wszyscy, którzy pochodzą z Izraela, są Izraelem;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wszyscy są dziećmi, dlatego że są potomstwem Abrahamowym, lecz jest tak: Od Izaaka zwać się będzie potomstwo twoje.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znaczy, że nie dzieci cielesne są dziećmi Bożymi, lecz dzieci obietnicy liczą się za potomstwo.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brzmi słowo obietnicy: W oznaczonym czasie przyjdę i Sara będzie miała syna.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tylko to, gdyż dotyczy to również Rebeki, która miała dzieci z jednym mężem, praojcem naszym Izaakiem.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kiedy się one jeszcze nie narodziły ani też nie uczyniły nic dobrego lub złego - aby utrzymało się w mocy Boże postanowienie wybrania,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Oparte nie na uczynkach, lecz na tym, który powołuje - powiedziano jej, że starszy służyć będzie młodszemu,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napisano: Jakuba umiłowałem, a Ezawem wzgardziłem.</w:t>
      </w:r>
      <w:r>
        <w:t xml:space="preserve"> </w:t>
      </w:r>
    </w:p>
    <w:p>
      <w:pPr>
        <w:pStyle w:val="Nagwek3"/>
        <w:keepNext/>
        <w:spacing w:line="360" w:lineRule="auto"/>
        <w:jc w:val="center"/>
      </w:pPr>
      <w:r>
        <w:rPr>
          <w:b/>
        </w:rPr>
        <w:t>Bóg nie podlega sądowi ludzkiemu</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powiemy? Czy Bóg jest niesprawiedliwy? Bynajmniej.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do Mojżesza: Zmiłuję się, nad kim się zmiłuję, a zlituję się, nad kim się zlituję.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nie zależy to od woli człowieka ani od jego zabiegów, lecz od zmiłowania Bożego.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Pismo do faraona: Na to cię wzbudziłem, aby okazać moc swoją na tobie i aby rozsławiono imię moje po całej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więc, nad kim chce, okazuje zmiłowanie, a kogo chce, przywodzi do zatwardziałości.</w:t>
      </w:r>
      <w:r>
        <w:t xml:space="preserve"> </w:t>
      </w:r>
    </w:p>
    <w:p>
      <w:pPr>
        <w:pStyle w:val="Nagwek3"/>
        <w:keepNext/>
        <w:spacing w:line="360" w:lineRule="auto"/>
        <w:jc w:val="center"/>
      </w:pPr>
      <w:r>
        <w:rPr>
          <w:b/>
        </w:rPr>
        <w:t>Bóg jest stwórcą i władcą</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powiesz mi: Czemu jeszcze obwinia? Bo któż może przeciwstawić się jego woli?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człowiecze! Kimże ty jesteś, że wdajesz się w spór z Bogiem? Czy powie twór do twórcy: Czemuś mnie takim uczynił?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czy garncarz nie ma władzy nad gliną, żeby z tej samej bryły ulepić jedno naczynie kosztowne, a drugie pospolite?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cóż, jeśli Bóg, chcąc okazać gniew i objawić moc swoją, znosił w wielkiej cierpliwości naczynia gniewu przeznaczone na zagładę,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uczynił tak, aby objawić bogactwo chwały swojej nad naczyniami zmiłowania, które uprzednio przygotował ku chwale,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Takimi naczyniami jesteśmy i my, których powołał, nie tylko z Żydów, ale i z pogan,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też u Ozeasza mówi: Nie mój lud nazwę moim ludem i tę, która nie była umiłowana, nazwę umiłowaną;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na tym miejscu, gdzie im powiedziano: Nie jesteście ludem moim - nazwani będą synami Boga żywego.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Izajasz woła nad Izraelem: Choćby liczba synów Izraela była jak piasek morski, tylko resztka ocalona będzie;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wykona wyrok, rychło i w krótkim czasie na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 przepowiedział Izajasz: Gdyby Pan Zastępów Nie pozostawił nam zarodzi, Stalibyśmy się jak Sodoma I bylibyśmy podobni do Gomory.</w:t>
      </w:r>
      <w:r>
        <w:t xml:space="preserve"> </w:t>
      </w:r>
    </w:p>
    <w:p>
      <w:pPr>
        <w:pStyle w:val="Nagwek3"/>
        <w:keepNext/>
        <w:spacing w:line="360" w:lineRule="auto"/>
        <w:jc w:val="center"/>
      </w:pPr>
      <w:r>
        <w:rPr>
          <w:b/>
        </w:rPr>
        <w:t>Przyczyny odrzucenia Izraela</w:t>
      </w:r>
    </w:p>
    <w:p>
      <w:pPr>
        <w:keepNext w:val="0"/>
        <w:spacing w:line="360" w:lineRule="auto"/>
        <w:jc w:val="both"/>
      </w:pP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tedy powiemy? To, że poganie, którzy nie dążyli do sprawiedliwości, sprawiedliwości dostąpili, sprawiedliwości, która jest z wiary;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Izrael, który dążył do sprawiedliwości z zakonu, do sprawiedliwości z zakonu nie doszedł.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Dlatego, że było to nie z wiary, lecz jakby z uczynków; potknęli się oni o kamień obrazy,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napisano: Oto kładę na Syjonie Kamień obrazy i skałę zgorszenia A kto w niego uwierzy, Nie będzie zawstydzony.</w:t>
      </w:r>
      <w:r>
        <w:t xml:space="preserve"> </w:t>
      </w:r>
    </w:p>
    <w:p>
      <w:pPr>
        <w:pStyle w:val="Nagwek2"/>
        <w:keepNext/>
        <w:spacing w:line="360" w:lineRule="auto"/>
        <w:jc w:val="both"/>
      </w:pPr>
      <w:r>
        <w:t>Rozdział 10</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Bracia! Pragnienie serca mego i modlitwa zanoszona do Boga zmierzają ku zbawieniu Izraela.</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Daję im bowiem świadectwo, że mają gorliwość dla Boga, ale gorliwość nierozsądną;</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Bo nie znając usprawiedliwienia, które pochodzi od Boga, a własne usiłując ustanowić, nie podporządkowali się usprawiedliwieniu Bożemu.</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Albowiem końcem zakonu jest Chrystus, aby był usprawiedliwiony każdy, kto wierzy.</w:t>
      </w:r>
      <w:r>
        <w:t xml:space="preserve"> </w:t>
      </w:r>
    </w:p>
    <w:p>
      <w:pPr>
        <w:pStyle w:val="Nagwek3"/>
        <w:keepNext/>
        <w:spacing w:line="360" w:lineRule="auto"/>
        <w:jc w:val="center"/>
      </w:pPr>
      <w:r>
        <w:rPr>
          <w:b/>
        </w:rPr>
        <w:t>Nowa droga sprawiedliwości przez wiarę</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Mojżesz pisze o usprawiedliwieniu, które jest z zakonu: Człowiek, który spełnił zakon, przezeń żyć będzie.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usprawiedliwienie, które jest z wiary, tak mówi: Nie mów w sercu swym: Kto wstąpi do nieba? To znaczy, aby Chrystusa sprowadzić na dół;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Kto zstąpi do otchłani? To znaczy, aby Chrystusa wywieść z martwych w górę.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powiada Pismo? Blisko ciebie jest słowo, w ustach twoich i w sercu twoim; to znaczy, słowo wiary, które głosimy.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ustami swoimi wyznasz, że Jezus jest Panem, i uwierzysz w sercu swoim, że Bóg wzbudził go z martwych, zbawiony będziesz.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sercem wierzy się ku usprawiedliwieniu, a ustami wyznaje się ku zbawieniu.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bowiem Pismo: Każdy, kto w niego wierzy, nie będzie zawstydzony.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masz bowiem różnicy między Żydem a Grekiem, gdyż jeden jest Pan wszystkich, bogaty dla wszystkich, którzy go wzywają.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kto wzywa imienia Pańskiego, zbawiony będzie.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mają wzywać tego, w którego nie uwierzyli? A jak mają uwierzyć w tego, o którym nie słyszeli? A jak usłyszeć, jeśli nie ma tego, który zwiastuje?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 mają zwiastować, jeżeli nie zostali posłani? Jak napisano: O jak piękne są nogi tych, którzy zwiastują dobre nowiny!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wszyscy dali posłuch dobrej nowinie; mówi bowiem Izajasz: Panie! Któż uwierzył zwiastowaniu naszemu?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Wiara tedy jest ze słuchania, a słuchanie przez Słowo Chrystusowe.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mówię: Czy nie słyszeli? Ależ tak: Po całej ziemi Rozległ się ich głos, A słowa ich dotarły Aż do krańców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mówię: Czy Izrael nie zrozumiał? Jako pierwszy Mojżesz powiada: Przez naród, który nie jest narodem, Wzbudzę w was zawiść, Przez naród nierozumny Przyprowadzę was do gniewu.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Izajasz waży się nawet powiedzieć: Dałem się znaleźć tym, Którzy mnie nie szukali, Objawiłem się tym, Którzy o mnie nie pytali.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Izraela powiada: Cały dzień wyciągałem ręce swoje Do ludu nieposłusznego i opornego.</w:t>
      </w:r>
      <w:r>
        <w:t xml:space="preserve"> </w:t>
      </w:r>
    </w:p>
    <w:p>
      <w:pPr>
        <w:pStyle w:val="Nagwek2"/>
        <w:keepNext/>
        <w:jc w:val="center"/>
      </w:pPr>
      <w:r>
        <w:t>Rozdział 11</w:t>
      </w:r>
    </w:p>
    <w:p>
      <w:pPr>
        <w:pStyle w:val="Nagwek3"/>
        <w:keepNext/>
        <w:jc w:val="center"/>
      </w:pPr>
      <w:r>
        <w:rPr>
          <w:b/>
        </w:rPr>
        <w:t>Częściowe odrzucenie Izraela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Pytam więc: Czy Bóg odrzucił swój lud? Bynajmniej. Przecież i ja jestem Izraelitą, z potomstwa Abrahama, z pokolenia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odrzucił Bóg swego ludu, który uprzednio sobie upatrzył. Albo czy nie wiecie, co mówi Pismo o Eliaszu, jak się uskarża przed Bogiem na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proroków twoich pozabijali, ołtarze twoje poburzyli; i zostałem tylko ja sam, lecz i na moje życie nastają.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 mu mówi wyrocznia Boża? Zostawiłem sobie siedem tysięcy mężów, którzy nie zgięli kolan przed Baalem.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i obecnie pozostała resztka według wyboru łaski.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 łaski, to już nie z uczynków, bo inaczej łaska nie byłaby już łaską.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Czego Izrael szukał, tego nie osiągnął, ale wybrani osiągnęli; pozostali zaś ulegli zatwardziałości,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napisano: Zesłał Bóg na nich ducha znieczulenia, Dał im oczy, które nie widzą, I uszy, które nie słyszą, Aż do dnia dzisiejszego.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powiada: Niechaj stół ich stanie się dla nich Sidłem i siecią, I zgorszeniem, i zapłatą;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zaćmią się ich oczy, Aby nie widzieli, A grzbiet ich pochyl na zawsze.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tedy: Czy się potknęli, aby upaść? Bynajmniej. Wszak wskutek ich upadku zbawienie doszło do pogan, aby w nich wzbudzić zawiść.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ich upadek stał się bogactwem świata, a ich porażka bogactwem pogan, to o ileż bardziej ich pełnia?</w:t>
      </w:r>
      <w:r>
        <w:t xml:space="preserve"> </w:t>
      </w:r>
    </w:p>
    <w:p>
      <w:pPr>
        <w:pStyle w:val="Nagwek3"/>
        <w:keepNext/>
        <w:spacing w:line="360" w:lineRule="auto"/>
        <w:jc w:val="center"/>
      </w:pPr>
      <w:r>
        <w:rPr>
          <w:b/>
        </w:rPr>
        <w:t>Zbawienie pogan przez Ewangelię</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was zaś, którzy jesteście z pogan, mówię: Skoro już jestem apostołem pogan, służbę moją chlubnie wykonuję;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w ten sposób pobudzę do zawiści rodaków moich i zbawię niektórych z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odrzucenie ich jest pojednaniem świata, to czym będzie przyjęcie ich, jeśli nie powstaniem do życia z martwych?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zaczyn jest święty, to i ciasto; a jeśli korzeń jest święty, to i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niektóre z gałęzi zostały odłamane, a ty, będąc gałązką z dzikiego drzewa oliwnego, zostałeś na ich miejsce wszczepiony i stałeś się uczestnikiem korzenia i tłuszczu oliwnego,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 wynoś się nad gałęzie; a jeśli się chełpisz, to pamiętaj, że nie ty dźwigasz korzeń, lecz korzeń ciebie.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tedy: Odłamane zostały gałęzie, abym ja był wszczepiony.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Słusznie! Odłamane zostały z powodu niewiary, ty zaś trwasz dzięki wierze; wzbijaj się w pychę, ale się strzeż.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Bóg nie oszczędził gałęzi naturalnych, nie oszczędzi też ciebie.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 tedy na dobrotliwość i surowość Bożą - surowość dla tych, którzy upadli, a dobrotliwość Bożą względem ciebie, o ile wytrwasz w dobroci, bo inaczej i ty będziesz odcięty.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oni, jeżeli nie będą trwali w niewierze, zostaną wszczepieni, gdyż Bóg ma moc wszczepić ich ponownie.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ty, odcięty z dzikiego z natury drzewa oliwnego, zostałeś wszczepiony wbrew naturze w szlachetne drzewo oliwne, o ileż pewniej zostaną wszczepieni w swoje drzewo oliwne ci, którzy z natury do niego należą.</w:t>
      </w:r>
      <w:r>
        <w:t xml:space="preserve"> </w:t>
      </w:r>
    </w:p>
    <w:p>
      <w:pPr>
        <w:pStyle w:val="Nagwek3"/>
        <w:keepNext/>
        <w:spacing w:line="360" w:lineRule="auto"/>
        <w:jc w:val="center"/>
      </w:pPr>
      <w:r>
        <w:rPr>
          <w:b/>
        </w:rPr>
        <w:t>Ostatecznym zamiarem Boga jest łaska dla wszystkich</w:t>
      </w:r>
    </w:p>
    <w:p>
      <w:pPr>
        <w:keepNext w:val="0"/>
        <w:spacing w:line="360" w:lineRule="auto"/>
        <w:jc w:val="both"/>
      </w:pP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żebyście nie mieli zbyt wysokiego o sobie mniemania, chcę wam, bracia, odsłonić tę tajemnicę: zatwardziałość przyszła na część Izraela aż do czasu, gdy poganie w pełni wejdą,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ten sposób będzie zbawiony cały Izrael, jak napisano: Przyjdzie z Syjonu wybawiciel I odwróci bezbożność od Jakuba.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przymierze moje z nimi, Gdy zgładzę grzechy ich.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ewangelii, są oni nieprzyjaciółmi Bożymi dla waszego dobra, lecz co do wybrania, są umiłowanymi ze względu na praojców.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Nieodwołalne są bowiem dary i powołanie Boże.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i wy byliście niegdyś nieposłuszni Bogu, a teraz dostąpiliście miłosierdzia z powodu ich nieposłuszeństwa,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oni teraz, gdy wy dostępujecie miłosierdzia, stali się nieposłuszni, ażeby i oni teraz miłosierdzia dostąpili.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Bóg poddał wszystkich w niewolę nieposłuszeństwa, aby się nad wszystkimi zmiłować.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głębokości bogactwa i mądrości, i poznania Boga! Jakże niezbadane są wyroki jego i nie wyśledzone drogi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któż poznał myśl Pana? Albo któż był doradcą jego?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któż wpierw dał mu coś, Aby za to otrzymać odpłatę?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z niego i przez niego i ku niemu jest wszystko; jemu niech będzie chwała na wieki. Amen.</w:t>
      </w:r>
      <w:r>
        <w:t xml:space="preserve"> </w:t>
      </w:r>
    </w:p>
    <w:p>
      <w:pPr>
        <w:pStyle w:val="Nagwek2"/>
        <w:keepNext/>
        <w:jc w:val="center"/>
      </w:pPr>
      <w:r>
        <w:t>Rozdział 12</w:t>
      </w:r>
    </w:p>
    <w:p>
      <w:pPr>
        <w:pStyle w:val="Nagwek3"/>
        <w:keepNext/>
        <w:jc w:val="center"/>
      </w:pPr>
      <w:r>
        <w:rPr>
          <w:b/>
        </w:rPr>
        <w:t>Życie chrześcijańskie służbą Bożą</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Wzywam was tedy, bracia, przez miłosierdzie Boże, abyście składali ciała swoje jako ofiarę żywą, świętą, miłą Bogu, bo taka winna być duchowa służba wasza.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upodabniajcie się do tego świata, ale się przemieńcie przez odnowienie umysłu swego, abyście umieli rozróżnić, co jest wolą Bożą, co jest dobre, miłe i doskonałe.</w:t>
      </w:r>
      <w:r>
        <w:t xml:space="preserve"> </w:t>
      </w:r>
    </w:p>
    <w:p>
      <w:pPr>
        <w:pStyle w:val="Nagwek3"/>
        <w:keepNext/>
        <w:spacing w:line="360" w:lineRule="auto"/>
        <w:jc w:val="center"/>
      </w:pPr>
      <w:r>
        <w:rPr>
          <w:b/>
        </w:rPr>
        <w:t>O korzystaniu z darów duchowych</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w jednym ciele wiele mamy członków, a nie wszystkie członki tę samą czynność wykonują,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my wszyscy jesteśmy jednym ciałem w Chrystusie, a z osobna jesteśmy członkami jedni drugich.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mamy różne dary według udzielonej nam łaski; jeśli dar prorokowania, to niech będzie używany stosownie do wiary;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posługiwanie, to w usługiwaniu; jeśli kto naucza, to w nauczaniu;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 napomina, to w napominaniu; jeśli kto obdarowuje, to w szczerości; kto jest przełożony, niech okaże gorliwość; kto okazuje miłosierdzie, niech to czyni z radością.</w:t>
      </w:r>
      <w:r>
        <w:t xml:space="preserve"> </w:t>
      </w:r>
    </w:p>
    <w:p>
      <w:pPr>
        <w:pStyle w:val="Nagwek3"/>
        <w:keepNext/>
        <w:spacing w:line="360" w:lineRule="auto"/>
        <w:jc w:val="center"/>
      </w:pPr>
      <w:r>
        <w:rPr>
          <w:b/>
        </w:rPr>
        <w:t>Napomnienie do chrześcijańskiego życia</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niech będzie nieobłudna. Brzydźcie się złem, trzymajcie się dobrego.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Miłością braterską jedni drugich miłujcie, wyprzedzajcie się wzajemnie w okazywaniu szacunku,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gorliwości nie ustawając, płomienni duchem, Panu służcie,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nadziei radośni, w ucisku cierpliwi, w modlitwie wytrwali;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Wspierajcie świętych w potrzebach, okazujcie gościnność.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tych, którzy was prześladują, błogosławcie, a nie przeklinajcie.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z weselącymi się, płaczcie z płaczącymi.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wobec siebie jednakowo usposobieni; nie bądźcie wyniośli, lecz się do niskich skłaniajcie; nie uważajcie sami siebie za mądrych.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złem za złe nie oddawajcie, starajcie się o to, co jest dobre w oczach wszystkich ludzi.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można, o ile to od was zależy, ze wszystkimi ludźmi pokój miejcie.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Najmilsi! Nie mścijcie się sami, ale pozostawcie to gniewowi Bożemu, albowiem napisano: Pomsta do mnie należy, Ja odpłacę, mówi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łaknie nieprzyjaciel twój, nakarm go; jeśli pragnie, napój go; bo czyniąc to, węgle rozżarzone zgarniesz na jego głowę.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się zwyciężyć złu, ale zło dobrem zwyciężaj.</w:t>
      </w:r>
      <w:r>
        <w:t xml:space="preserve"> </w:t>
      </w:r>
    </w:p>
    <w:p>
      <w:pPr>
        <w:pStyle w:val="Nagwek2"/>
        <w:keepNext/>
        <w:jc w:val="center"/>
      </w:pPr>
      <w:r>
        <w:t>Rozdział 13</w:t>
      </w:r>
    </w:p>
    <w:p>
      <w:pPr>
        <w:pStyle w:val="Nagwek3"/>
        <w:keepNext/>
        <w:jc w:val="center"/>
      </w:pPr>
      <w:r>
        <w:rPr>
          <w:b/>
        </w:rPr>
        <w:t>Chrześcijanin a zwierzchność</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człowiek niech się poddaje władzom zwierzchnim; bo nie ma władzy, jak tylko od Boga, a te, które są, przez Boga są ustanowione.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kto się przeciwstawia władzy, przeciwstawia się Bożemu postanowieniu; a ci, którzy się przeciwstawiają, sami na siebie potępienie ściągają.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Rządzący bowiem nie są postrachem dla tych, którzy pełnią dobre uczynki, lecz dla tych, którzy pełnią złe. Chcesz się nie bać władzy? Czyń dobrze, a będziesz miał od niej pochwałę;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trzeba jej się poddawać, nie tylko z obawy przed gniewem, lecz także ze względu na sumienie.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i podatki płacicie, gdyż są sługami Bożymi po to, aby tego właśnie strzegli.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Oddawajcie każdemu to, co mu się należy; komu podatek, podatek; komu cło, cło; komu bojaźń, bojaźń; komu cześć, cześć.</w:t>
      </w:r>
      <w:r>
        <w:t xml:space="preserve"> </w:t>
      </w:r>
    </w:p>
    <w:p>
      <w:pPr>
        <w:pStyle w:val="Nagwek3"/>
        <w:keepNext/>
        <w:spacing w:line="360" w:lineRule="auto"/>
        <w:jc w:val="center"/>
      </w:pPr>
      <w:r>
        <w:rPr>
          <w:b/>
        </w:rPr>
        <w:t>Bratnia miłość</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nic winni nie bądźcie prócz miłości wzajemnej; kto bowiem miłuje bliźniego, zakon wypełnił.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Przykazania bowiem: Nie cudzołóż, nie zabijaj, nie kradnij, nie pożądaj i wszelkie inne w tym słowie się streszczają: Miłuj bliźniego swego jak siebie samego.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bliźniemu złego nie wyrządza; wypełnieniem więc zakonu jest miłość.</w:t>
      </w:r>
      <w:r>
        <w:t xml:space="preserve"> </w:t>
      </w:r>
    </w:p>
    <w:p>
      <w:pPr>
        <w:pStyle w:val="Nagwek3"/>
        <w:keepNext/>
        <w:spacing w:line="360" w:lineRule="auto"/>
        <w:jc w:val="center"/>
      </w:pPr>
      <w:r>
        <w:rPr>
          <w:b/>
        </w:rPr>
        <w:t>Dzień zbawienia jest blisko</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czyńcie, wiedząc, że już czas, że już nadeszła pora, abyście się ze snu obudzili, albowiem teraz bliższe jest nasze zbawienie, niż kiedy uwierzyliśmy.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Noc przeminęła, a dzień się przybliżył. Odrzućmy tedy uczynki ciemności, a obleczmy się w zbroję światłości.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Postępujmy przystojnie jak za dnia, nie w biesiadach i pijaństwach, nie w rozpustach i rozwiązłości, nie w swarach i zazdrości;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obleczcie się w Pana Jezusa Chrystusa i nie czyńcie starania o ciało, by zaspokajać pożądliwości.</w:t>
      </w:r>
      <w:r>
        <w:t xml:space="preserve"> </w:t>
      </w:r>
    </w:p>
    <w:p>
      <w:pPr>
        <w:pStyle w:val="Nagwek2"/>
        <w:keepNext/>
        <w:jc w:val="center"/>
      </w:pPr>
      <w:r>
        <w:t>Rozdział 14</w:t>
      </w:r>
    </w:p>
    <w:p>
      <w:pPr>
        <w:pStyle w:val="Nagwek3"/>
        <w:keepNext/>
        <w:jc w:val="center"/>
      </w:pPr>
      <w:r>
        <w:rPr>
          <w:b/>
        </w:rPr>
        <w:t>Wyrozumiałość dla słabych w wierze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słabego w wierze przyjmujcie, nie wdając się w ocenę jego poglądów.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wierzy, że może jeść wszystko, słaby zaś jarzynę jada.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ten, kto je, nie pogardza tym, który nie je, a kto nie je, niech nie osądza tego, który je; albowiem Bóg go przyjął.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robi różnicę między dniem a dniem, drugi zaś każdy dzień ocenia jednakowo; niechaj każdy pozostanie przy swoim zdaniu.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przestrzega dnia, dla Pana przestrzega; kto je, dla Pana je, dziękuje bowiem Bogu; a kto nie je, dla Pana nie je, i dziękuje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nikt z nas dla siebie nie żyje i nikt dla siebie nie umiera;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żyjemy, dla Pana żyjemy; jeśli umieramy, dla Pana umieramy; przeto czy żyjemy, czy umieramy, Pańscy jesteśmy.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bowiem Chrystus umarł i ożył, aby i nad umarłymi i nad żywymi panować.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czemu osądzasz swego brata? Albo i ty, czemu pogardzasz swoim bratem? Wszak wszyscy staniemy przed sądem Bożym.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napisano: Jakom żyw, mówi Pan, Ugnie się przede mną wszelkie kolano I wszelki język wyznawać będzie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każdy z nas za samego siebie zda sprawę Bogu.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nie osądzajmy już jedni drugich, ale raczej baczcie, aby nie dawać bratu powodu do upadku lub zgorszenia.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i jestem przekonany w Panu Jezusie, że nie ma niczego, co by samo w sobie było nieczyste; nieczyste jest jedynie dla tego, kto je za nieczyste uważa.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z powodu pokarmu trapi się twój brat, to już nie postępujesz zgodnie z miłością; nie zatracaj przez swój pokarm tego, za którego Chrystus umarł.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tedy to, co jest dobrem waszym, nie będzie powodem do bluźnierstwa.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Królestwo Boże, to nie pokarm i napój, lecz sprawiedliwość i pokój, i radość w Duchu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w tym służy Chrystusowi, miły jest Bogu i przyjemny ludziom.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Dążmy więc do tego, co służy ku pokojowi i ku wzajemnemu zbudowaniu.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pokarmu nie niszcz dzieła Bożego. Wszystko wprawdzie jest czyste, ale staje się złem dla człowieka, który przez jedzenie daje zgorszenie.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jest nie jeść mięsa i nie pić wina ani nic takiego, co by twego brata przyprawiło o upadek.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Przekonanie, jakie masz, zachowaj dla siebie przed Bogiem. Szczęśliwy ten, kto nie osądza samego siebie za to, co uważa za dobre.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kto ma wątpliwości, gdy je, jest potępiony, bo nie postępuje zgodnie z przekonaniem; wszystko zaś, co nie wypływa z przekonania, jest grzechem.</w:t>
      </w:r>
      <w:r>
        <w:t xml:space="preserve"> </w:t>
      </w:r>
    </w:p>
    <w:p>
      <w:pPr>
        <w:pStyle w:val="Nagwek2"/>
        <w:keepNext/>
        <w:jc w:val="center"/>
      </w:pPr>
      <w:r>
        <w:t>Rozdział 15</w:t>
      </w:r>
    </w:p>
    <w:p>
      <w:pPr>
        <w:pStyle w:val="Nagwek3"/>
        <w:keepNext/>
        <w:jc w:val="center"/>
      </w:pPr>
      <w:r>
        <w:rPr>
          <w:b/>
        </w:rPr>
        <w:t>Napomnienie do cierpliwości i jednomyślności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którzy jesteśmy mocni, winniśmy wziąć na siebie ułomności słabych, a nie mieć upodobania w sobie samych.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 nas niech się bliźniemu podoba ku jego dobru, dla zbudowania.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Chrystus nie miał upodobania w sobie samym, lecz jak napisano: Urągania urągających tobie na mnie spadły.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bowiem przedtem napisano, dla naszego pouczenia napisano, abyśmy przez cierpliwość i przez pociechę z Pism nadzieję mieli.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który jest źródłem cierpliwości i pociechy, niech sprawi, abyście byli jednomyślni między sobą na wzór Jezusa Chrystusa,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jednomyślnie, jednymi usty wielbili Boga i Ojca Pana naszego, Jezusa Chrystusa.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przyjmujcie jedni drugich, jak i Chrystus przyjął nas, ku chwale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powiadam, że Chrystus stał się sługą obrzezanych ze względu na prawdę Bożą, aby potwierdzić obietnice dane ojcom.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poganie wielbili Boga za miłosierdzie, jak napisano: Dlatego będę cię wyznawał między poganami I będę śpiewał imieniu twemu.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mówi: Weselcie się, poganie, z jego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Chwalcie Pana, wszyscy poganie, I niech go wysławiają wszystkie ludy.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Izajasz powiada: Wyrośnie odrośl z pnia Jessego I powstanie, aby panować nad poganami; W nim poganie nadzieję pokładać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nadziei niechaj was napełni wszelką radością i pokojem w wierze, abyście obfitowali w nadzieję przez moc Ducha Świętego.</w:t>
      </w:r>
      <w:r>
        <w:t xml:space="preserve"> </w:t>
      </w:r>
    </w:p>
    <w:p>
      <w:pPr>
        <w:pStyle w:val="Nagwek3"/>
        <w:keepNext/>
        <w:spacing w:line="360" w:lineRule="auto"/>
        <w:jc w:val="center"/>
      </w:pPr>
      <w:r>
        <w:rPr>
          <w:b/>
        </w:rPr>
        <w:t>Paweł wyjaśnia motywy swego listu</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zaś, bracia moi, mam pewność co do was, że i wy jesteście pełni dobroci, napełnieni umiejętnością wszelkiego rodzaju i możecie jedni drugich pouczać.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napisałem do was, bracia, tu i ówdzie nieco śmielej, chcąc wam to odświeżyć w pamięci, a to na mocy łaski, która mi jest dana przez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Żebym był dla pogan sługą Chrystusa Jezusa, sprawującym świętą służbę zwiastowania ewangelii Bożej, aby poganie stali się ofiarą przyjemną, poświęconą przez Ducha Świętego.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tedy powód do chluby w Chrystusie Jezusie ze służby dla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odważę się bowiem mówić o czymkolwiek, czego Chrystus nie dokonał przeze mnie, aby przywieść pogan do posłuszeństwa słowem i czynem,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moc znaków i cudów oraz przez moc Ducha Świętego, tak iż, począwszy od Jerozolimy i okolicznych krajów aż po Ilirię, rozkrzewiłem ewangelię Chrystusową.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tym chlubą moją było głosić ewangelię nie tam, gdzie imię Chrystusa było znane, abym nie budował na cudzym fundamencie,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 napisano: Ujrzą go ci, Do których wieść o nim nie doszła, A ci, co o nim nie słyszeli, Poznają go.</w:t>
      </w:r>
      <w:r>
        <w:t xml:space="preserve"> </w:t>
      </w:r>
    </w:p>
    <w:p>
      <w:pPr>
        <w:pStyle w:val="Nagwek3"/>
        <w:keepNext/>
        <w:spacing w:line="360" w:lineRule="auto"/>
        <w:jc w:val="center"/>
      </w:pPr>
      <w:r>
        <w:rPr>
          <w:b/>
        </w:rPr>
        <w:t>Osobiste zamierzenia Pawła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często miałem przeszkody, które mi nie dozwoliły przyjść do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nie mając już pola pracy w tych stronach, a pragnąc już od wielu lat przyjść do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nadzieję, że po drodze, kiedy pójdę do Hiszpanii, ujrzę was i że wy mnie tam wyprawicie, gdy się już wami trochę nacieszę.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idę do Jerozolimy z posługą dla świętych.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Macedonia bowiem i Achaja postanowiły urządzić składkę na ubogich spośród świętych w Jerozolimie.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jest, postanowiły, bo też w samej rzeczy są ich dłużnikami, gdyż jeżeli poganie stali się uczestnikami ich dóbr duchowych, to powinni usłużyć im dobrami doczesnymi.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załatwię tę sprawę i doręczę im ten plon, wybiorę się do Hiszpanii, wstępując po drodze do was.</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 że idąc do was, przyjdę z pełnią błogosławieństwa Chrystusowego.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was tedy, bracia, przez Pana naszego, Jezusa Chrystusa, i przez miłość Ducha, abyście wespół ze mną walczyli w modlitwach, zanoszonych za mnie do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Bym został wyrwany z rąk niewierzących w Judei i by posługa moja dla Jerozolimy została dobrze przyjęta przez świętych,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iżbym za wolą Bożą z radością przyszedł do was i wśród was zaznał odpoczynku.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pokoju niech będzie z wami wszystkimi. Amen.</w:t>
      </w:r>
      <w:r>
        <w:t xml:space="preserve"> </w:t>
      </w:r>
    </w:p>
    <w:p>
      <w:pPr>
        <w:pStyle w:val="Nagwek2"/>
        <w:keepNext/>
        <w:jc w:val="center"/>
      </w:pPr>
      <w:r>
        <w:t>Rozdział 16</w:t>
      </w:r>
    </w:p>
    <w:p>
      <w:pPr>
        <w:pStyle w:val="Nagwek3"/>
        <w:keepNext/>
        <w:jc w:val="center"/>
      </w:pPr>
      <w:r>
        <w:rPr>
          <w:b/>
        </w:rPr>
        <w:t>Osobiste pozdrowienia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polecam wam Febę, siostrę naszą, która jest diakonisą zboru w Kenchreach,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ją przyjęli w Panu, jak przystoi świętym, i wspierali ją w każdej sprawie, jeśliby od was tego potrzebowała, bo i ona była wielu pomocna, również mnie samemu.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Pryskę i Akwilę, współpracowników moich w Chrystusie Jezusie,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za moje życie szyi swej nadstawili, którym nie tylko ja sam dziękuję, ale i wszystkie zbory pogańskie,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zbór, który jest w ich domu. Pozdrówcie Epeneta, umiłowanego mojego, który jest pierwszym wierzącym w Chrystusa w Azji.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Marię, która wiele dla was się natrudziła.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Andronika i Junię, rodaków moich i współwięźniów moich, którzy są zaszczytnie znani między apostołami, a którzy już przede mną byli chrześcijanami.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Ampliata, umiłowanego mojego w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Urbana, współpracownika naszego w Chrystusie, i Stachysa, umiłowanego 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Apellesa, wypróbowanego w Chrystusie. Pozdrówcie tych, którzy są z domu Arystobula.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Herodiona, rodaka mego. Pozdrówcie tych, którzy są z domu Narcyza, a należą do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Tryfenę i Tryfozę, które pracują w Panu. Pozdrówcie Persydę, umiłowaną, która wiele pracowała w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Rufa, wybranego w Panu, i matkę jego, i moją.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Asynkryta, Flegonta, Hermesa, Patrobę, Hermasa i braci, którzy są z nimi.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Filologa i Julię, Nereusza i siostrę jego, i Olimpasa, i wszystkich świętych, którzy są z nimi.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jedni drugich pocałunkiem świętym. Pozdrawiają was wszystkie zbory Chrystusowe.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proszę was, bracia, abyście się strzegli tych, którzy wzniecają spory i zgorszenia wbrew nauce, którą przyjęliście; unikajcie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Tacy bowiem nie służą Panu naszemu, Chrystusowi, ale własnemu brzuchowi, i przez piękne a pochlebne słowa zwodzą serca prostaczków.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posłuszeństwo wasze znane jest wszystkim; dlatego raduję się z was i chcę, abyście byli mądrzy w tym, co dobre, a czyści wobec zła.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pokoju rychło zetrze szatana pod stopami waszymi. Łaska Pana naszego, Jezusa, niechaj będzie z wami.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Tymoteusz, współpracownik mój, i Lucjusz, i Jazon, i Sozypater, rodacy moi.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Pozdrawiam was w Panu ja, Tercjusz, który ten list pisałem.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Gajus, gospodarz mój i całego zboru. Pozdrawia was Erast, skarbnik miejski, i brat Kwartus.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naszego, Jezusa Chrystusa, niech będzie z wami wszystkimi. Amen.</w:t>
      </w:r>
      <w:r>
        <w:t xml:space="preserve"> </w:t>
      </w:r>
    </w:p>
    <w:p>
      <w:pPr>
        <w:pStyle w:val="Nagwek3"/>
        <w:keepNext/>
        <w:spacing w:line="360" w:lineRule="auto"/>
        <w:jc w:val="center"/>
      </w:pPr>
      <w:r>
        <w:rPr>
          <w:b/>
        </w:rPr>
        <w:t>Hymn pochwalny</w:t>
      </w:r>
    </w:p>
    <w:p>
      <w:pPr>
        <w:keepNext w:val="0"/>
        <w:spacing w:line="360" w:lineRule="auto"/>
        <w:jc w:val="both"/>
      </w:pP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temu, który ma moc utwierdzić was według ewangelii mojej i zwiastowania o Jezusie Chrystusie, według objawienia tajemnicy, przez długie wieki milczeniem pokrytej,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objawionej i przez pisma prorockie według postanowienia wiecznego Boga obwieszczonej wszystkim narodom, żeby je przywieść do posłuszeństwa wiary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Bogu, który jedynie jest mądry, niech będzie chwała na wieki wieków przez Jezusa Chrystusa. Amen.</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2024-04-26T11:09:36Z</dcterms:modified>
</cp:coreProperties>
</file>