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Pozdrowienie i adres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Jezusa Chrystusa, powołany na apostoła, wyznaczony do zwiastowania ewangelii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[Bóg] przedtem zapowiedział przez swoich proroków w Pismach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Synu swoim, potomku Dawida według ciała,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według ducha uświęcenia został ustanowiony Synem Bożym w mocy przez zmartwychwstanie, o Jezusie Chrystusie, Panu naszym,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którego otrzymaliśmy łaskę i apostolstwo, abyśmy dla imienia jego przywiedli do posłuszeństwa wiary wszystkie narody,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których jesteście i wy, powołani przez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Wszystkim, którzy jesteście w Rzymie, umiłowanym Boga, powołanym świętym: Łaska wam i pokój od Boga, Ojca naszego, i Pana Jezusa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Paweł pragnie odwiedzić Rzym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dziękuję Bogu mojemu przez Jezusa Chrystusa za was wszystkich, że wiara wasza słynie po całym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Świadkiem bowiem jest mi Bóg, któremu służę w duchu moim przez zwiastowanie ewangelii Syna jego, że nieustannie o was pamiętam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w modlitwach moich, prosząc, żeby mi się wreszcie udało za wolą Bożą przyjść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Pragnę bowiem ujrzeć was, abym mógł wam udzielić nieco z duchowego daru łaski dla umocnienia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znaczy, aby doznać wśród was pociechy przez obopólną wiarę, waszą i 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chcę, bracia, abyście nie wiedzieli, że często zamierzałem przybyć do was, aby i wśród was, podobnie jak wśród innych narodów, zebrać jakiś plon, lecz aż do tej chwili miałem przeszkody.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dłużnikiem Greków i nie Greków, mądrych i niemądrych.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jeśli o mnie idzie, gotów jestem zwiastować ewangelię i wam w Rzymie.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Usprawiedliwienie z wiary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wstydzę się ewangelii Chrystusowej, jest ona bowiem mocą Bożą ku zbawieniu każdego, kto wierzy, najpierw Żyda, potem Greka,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usprawiedliwienie Boże w niej bywa objawione, z wiary w wiarę, jak napisano: A sprawiedliwy z wiary żyć będzie.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Grzechy pogan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gniew Boży z nieba objawia się przeciwko wszelkiej bezbożności i nieprawości ludzi, którzy przez nieprawość tłumią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to, co o Bogu wiedzieć można, jest dla nich jawne, gdyż Bóg im to objawił.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niewidzialna jego istota, to jest wiekuista jego moc i bóstwo, mogą być od stworzenia świata oglądane w dziełach i poznane umysłem, tak iż nic nie mają na swoją obronę,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poznawszy Boga, nie uwielbili go jako Boga i nie złożyli mu dziękczynienia, lecz znikczemnieli w myślach swoich, a ich nierozumne serce pogrążyło się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Mienili się mądrymi, a stali się 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zamienili chwałę nieśmiertelnego Boga na obrazy przedstawiające śmiertelnego człowieka, a nawet ptaki, czworonożne zwierzęta i płazy;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wydał ich Bóg na łup pożądliwości ich serc ku nieczystości, aby bezcześcili ciała swoje między sobą,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zamienili Boga prawdziwego na fałszywego i oddawali cześć, i służyli stworzeniu zamiast Stwórcy, który jest błogosławiony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wydał ich Bóg na łup sromotnych namiętności; kobiety ich bowiem zamieniły przyrodzone obcowanie na obcowanie przeciwne naturze,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mężczyźni zaniechali przyrodzonego obcowania z kobietą, zapałali jedni ku drugim żądzą, mężczyźni z mężczyznami popełniając sromotę i ponosząc na sobie samych należną za ich zboczenie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nie uważali za wskazane uznać Boga, przeto wydał ich Bóg na pastwę niecnych zmysłów, aby czynili to, co nie przystoi;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oni pełni wszelkiej nieprawości, złości, chciwości, nikczemności, pełni są również zazdrości, morderstwa, zwady, podstępu, podłości;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Potwarcy, oszczercy, nienawidzący Boga, zuchwali, pyszni, chełpliwi, wynalazcy złego, rodzicom nieposłuszni;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Nierozumni, niestali, bez serca, bez litości;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Oni, którzy znają orzeczenie Boże, że ci, którzy to czynią, winni są śmierci, nie tylko to czynią, ale jeszcze pochwalają tych, którzy to czynią.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2024-04-26T04:17:35Z</dcterms:modified>
</cp:coreProperties>
</file>