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Pragnienie serca mego i modlitwa zanoszona do Boga zmierzają ku zbawieniu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im bowiem świadectwo, że mają gorliwość dla Boga, ale gorliwość nierozsądną;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znając usprawiedliwienia, które pochodzi od Boga, a własne usiłując ustanowić, nie podporządkowali się usprawiedliwieniu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końcem zakonu jest Chrystus, aby był usprawiedliwiony każdy, kto wierzy.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Nowa droga sprawiedliwości przez wiarę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Mojżesz pisze o usprawiedliwieniu, które jest z zakonu: Człowiek, który spełnił zakon, przezeń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usprawiedliwienie, które jest z wiary, tak mówi: Nie mów w sercu swym: Kto wstąpi do nieba? To znaczy, aby Chrystusa sprowadzić na 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Albo: Kto zstąpi do otchłani? To znaczy, aby Chrystusa wywieść z martwych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powiada Pismo? Blisko ciebie jest słowo, w ustach twoich i w sercu twoim; to znaczy, słowo wiary, które głosimy.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ustami swoimi wyznasz, że Jezus jest Panem, i uwierzysz w sercu swoim, że Bóg wzbudził go z martwych, zbawiony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sercem wierzy się ku usprawiedliwieniu, a ustami wyznaje się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bowiem Pismo: Każdy, kto w niego wierzy, nie będzie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bowiem różnicy między Żydem a Grekiem, gdyż jeden jest Pan wszystkich, bogaty dla wszystkich, którzy go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wzywa imienia Pańskiego, zbawiony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mają wzywać tego, w którego nie uwierzyli? A jak mają uwierzyć w tego, o którym nie słyszeli? A jak usłyszeć, jeśli nie ma tego, który zwiastuje?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mają zwiastować, jeżeli nie zostali posłani? Jak napisano: O jak piękne są nogi tych, którzy zwiastują dobre nowiny!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wszyscy dali posłuch dobrej nowinie; mówi bowiem Izajasz: Panie! Któż uwierzył zwiastowaniu naszemu?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Wiara tedy jest ze słuchania, a słuchanie przez Słowo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 nie słyszeli? Ależ tak: Po całej ziemi Rozległ się ich głos, A słowa ich dotarły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 Izrael nie zrozumiał? Jako pierwszy Mojżesz powiada: Przez naród, który nie jest narodem, Wzbudzę w was zawiść, Przez naród nierozumny Przyprowadzę was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waży się nawet powiedzieć: Dałem się znaleźć tym, Którzy mnie nie szukali, Objawiłem się tym, Którzy o mnie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Izraela powiada: Cały dzień wyciągałem ręce swoje Do ludu nieposłusznego i opornego.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2024-04-29T09:07:18Z</dcterms:modified>
</cp:coreProperties>
</file>