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Częściowe odrzucenie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Pytam więc: Czy Bóg odrzucił swój lud? Bynajmniej. Przecież i ja jestem Izraelitą, z potomstwa Abrahama,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 Bóg swego ludu, który uprzednio sobie upatrzył. Albo czy nie wiecie, co mówi Pismo o Eliaszu, jak się uskarża przed Bogiem na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proroków twoich pozabijali, ołtarze twoje poburzyli; i zostałem tylko ja sam, lecz i na moje życie nastają.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mu mówi wyrocznia Boża? Zostawiłem sobie siedem tysięcy mężów, którzy nie zgięli kolan przed Baalem.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obecnie pozostała resztka według wyboru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 łaski, to już nie z uczynków, bo inaczej łaska nie byłaby już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Czego Izrael szukał, tego nie osiągnął, ale wybrani osiągnęli; pozostali zaś ulegli zatwardziałości,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Zesłał Bóg na nich ducha znieczulenia, Dał im oczy, które nie widzą, I uszy, które nie słyszą,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powiada: Niechaj stół ich stanie się dla nich Sidłem i siecią, I zgorszeniem, i zapłatą;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zaćmią się ich oczy, Aby nie widzieli, A grzbiet ich pochyl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Czy się potknęli, aby upaść? Bynajmniej. Wszak wskutek ich upadku zbawienie doszło do pogan, aby w nich wzbudzić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ich upadek stał się bogactwem świata, a ich porażka bogactwem pogan, to o ileż bardziej ich pełnia?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Zbawienie pogan przez Ewangelię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 zaś, którzy jesteście z pogan, mówię: Skoro już jestem apostołem pogan, służbę moją chlubnie wykonuję;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 ten sposób pobudzę do zawiści rodaków moich i zbawię niektórych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odrzucenie ich jest pojednaniem świata, to czym będzie przyjęcie ich, jeśli nie powstaniem do życia z martwych?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zaczyn jest święty, to i ciasto; a jeśli korzeń jest święty, to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niektóre z gałęzi zostały odłamane, a ty, będąc gałązką z dzikiego drzewa oliwnego, zostałeś na ich miejsce wszczepiony i stałeś się uczestnikiem korzenia i tłuszczu oliwnego,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wynoś się nad gałęzie; a jeśli się chełpisz, to pamiętaj, że nie ty dźwigasz korzeń, lecz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tedy: Odłamane zostały gałęzie, abym ja był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Słusznie! Odłamane zostały z powodu niewiary, ty zaś trwasz dzięki wierze; wzbijaj się w pychę, ale się strzeż.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Bóg nie oszczędził gałęzi naturalnych, nie oszczędzi też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 tedy na dobrotliwość i surowość Bożą - surowość dla tych, którzy upadli, a dobrotliwość Bożą względem ciebie, o ile wytrwasz w dobroci, bo inaczej i ty będziesz odcięty.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oni, jeżeli nie będą trwali w niewierze, zostaną wszczepieni, gdyż Bóg ma moc wszczepić ich ponownie.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ty, odcięty z dzikiego z natury drzewa oliwnego, zostałeś wszczepiony wbrew naturze w szlachetne drzewo oliwne, o ileż pewniej zostaną wszczepieni w swoje drzewo oliwne ci, którzy z natury do niego należą.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Ostatecznym zamiarem Boga jest łaska dla wszystkich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żebyście nie mieli zbyt wysokiego o sobie mniemania, chcę wam, bracia, odsłonić tę tajemnicę: zatwardziałość przyszła na część Izraela aż do czasu, gdy poganie w pełni wejdą,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będzie zbawiony cały Izrael, jak napisano: Przyjdzie z Syjonu wybawiciel I odwróci bezbożność od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przymierze moje z nimi, Gdy zgładzę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ewangelii, są oni nieprzyjaciółmi Bożymi dla waszego dobra, lecz co do wybrania, są umiłowanymi ze względu na praojców.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Nieodwołalne są bowiem dary i powołanie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i wy byliście niegdyś nieposłuszni Bogu, a teraz dostąpiliście miłosierdzia z powodu ich nieposłuszeństwa,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teraz, gdy wy dostępujecie miłosierdzia, stali się nieposłuszni, ażeby i oni teraz miłosierdzia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poddał wszystkich w niewolę nieposłuszeństwa, aby się nad wszystkimi zmiłować.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bogactwa i mądrości, i poznania Boga! Jakże niezbadane są wyroki jego i nie wyśledzone drogi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myśl Pana? Albo któż był doradcą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któż wpierw dał mu coś, Aby za to otrzymać odpłatę?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niego i przez niego i ku niemu jest wszystko; jemu niech będzie chwała na wieki.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2024-04-29T15:41:07Z</dcterms:modified>
</cp:coreProperties>
</file>