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Życie chrześcijańskie służbą Bożą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was tedy, bracia, przez miłosierdzie Boże, abyście składali ciała swoje jako ofiarę żywą, świętą, miłą Bogu, bo taka winna być duchowa służba 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upodabniajcie się do tego świata, ale się przemieńcie przez odnowienie umysłu swego, abyście umieli rozróżnić, co jest wolą Bożą, co jest dobre, miłe i doskonałe.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korzystaniu z darów duchowych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bowiem każdemu spośród was, mocą danej mi łaski, by nie rozumiał o sobie więcej, niż należy rozumieć, lecz by rozumiał z umiarem stosownie do wiary, jakiej Bóg każdemu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w jednym ciele wiele mamy członków, a nie wszystkie członki tę samą czynność wykonują,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my wszyscy jesteśmy jednym ciałem w Chrystusie, a z osobna jesteśmy członkami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mamy różne dary według udzielonej nam łaski; jeśli dar prorokowania, to niech będzie używany stosownie do wiary;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posługiwanie, to w usługiwaniu; jeśli kto naucza, to w nauczaniu;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napomina, to w napominaniu; jeśli kto obdarowuje, to w szczerości; kto jest przełożony, niech okaże gorliwość; kto okazuje miłosierdzie, niech to czyni z radością.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Napomnienie do chrześcijańskiego życia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niech będzie nieobłudna. Brzydźcie się złem, trzymajcie się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Miłością braterską jedni drugich miłujcie, wyprzedzajcie się wzajemnie w okazywaniu szacunku,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gorliwości nie ustawając, płomienni duchem, Panu służcie,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radośni, w ucisku cierpliwi, w modlitwie wytrwali;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Wspierajcie świętych w potrzebach, okazujcie gościnność.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tych, którzy was prześladują, błogosławcie,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weselącymi się, 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wobec siebie jednakowo usposobieni; nie bądźcie wyniośli, lecz się do niskich skłaniajcie; nie uważajcie sami siebie za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Nikomu złem za złe nie oddawajcie, starajcie się o to, co jest dobre w oczach wszystkich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można, o ile to od was zależy, ze wszystkimi ludźmi pokój miejcie.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Nie mścijcie się sami, ale pozostawcie to gniewowi Bożemu, albowiem napisano: Pomsta do mnie należy, Ja odpłacę,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łaknie nieprzyjaciel twój, nakarm go; jeśli pragnie, napój go; bo czyniąc to, węgle rozżarzone zgarniesz na jego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złu, ale zło dobrem zwyciężaj.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2024-04-28T09:49:18Z</dcterms:modified>
</cp:coreProperties>
</file>