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Paweł wykazuje winę Żydów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przeto usprawiedliwienia dla ciebie, kimkolwiek jesteś, człowiecze, który sądzisz; albowiem, sądząc drugiego, siebie samego potępiasz, ponieważ ty, sędzia, czynisz to samo.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wiemy, że sąd Boży słusznie spada na tych, którzy takie rzeczy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mniemasz, człowiecze, który osądzasz tych, co takie rzeczy czynią, a sam je czynisz, że ujdziesz sądu Bożego?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może lekceważysz bogactwo jego dobroci i cierpliwości, i pobłażliwości, nie zważając na to, że dobroć Boża do upamiętania cię prowadzi?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jednak przez zatwardziałość swoją i nieskruszone serce gromadzisz sobie gniew na dzień gniewu i objawienia sprawiedliwego sądu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odda każdemu według uczynków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którzy przez trwanie w dobrym uczynku dążą do chwały i czci, i nieśmiertelności, da żywot wieczny;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zaś, którzy o uznanie dla siebie zabiegają i sprzeciwiają się prawdzie, a hołdują nieprawości, spotka gniew i pomsta.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utrapienie i ucisk spadnie na duszę każdego człowieka, który popełnia złe, najprzód Żyda, potem i Greka,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chwała i cześć, i pokój każdemu, który czyni dobrze, najpierw Żydowi, a potem i Grekowi.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u Boga nie ma względu na osobę.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ci, którzy bez zakonu zgrzeszyli, bez zakonu też poginą; a ci, którzy w zakonie zgrzeszyli, przez zakon sądzeni będą;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ci, którzy zakonu słuchają, są sprawiedliwi u Boga, lecz ci, którzy zakon wypełniają, usprawiedliwieni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bowiem poganie, którzy nie mają zakonu, z natury czynią to, co zakon nakazuje, są sami dla siebie zakonem, chociaż zakonu nie mają;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Dowodzą też oni, że treść zakonu jest zapisana w ich sercach; wszak świadczy o tym sumienie ich oraz myśli, które nawzajem się oskarżają lub też biorą w obronę;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to w dniu, kiedy według ewangelii mojej Bóg sądzić będzie ukryte sprawy ludzkie przez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tedy ty mienisz się Żydem i polegasz na zakonie, i chlubisz się Bogiem,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znasz wolę jego, i umiesz rozróżnić dobre od złego, będąc pouczonym przez zakon,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uważasz siebie samego za wodza ślepych, za światłość dla tych, którzy są w ciemności,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wychowawcę nierozumnych, za nauczyciela dzieci, mającego w zakonie ucieleśnienie wiedzy i prawdy,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więc, który uczysz drugiego, siebie samego nie pouczasz? Który głosisz, żeby nie kradziono, kradniesz?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mówisz, żeby nie cudzołożono, cudzołożysz? Który wstręt czujesz do bałwanów, dopuszczasz się świętokradztwa?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się chlubisz zakonem, przez przekraczanie zakonu bezcześcisz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 waszej winy, jak napisano, poganie bluźnią imieniu Bożemu.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obrzezanie jest pożyteczne, jeśli przestrzegasz zakonu; jeśli jednak jesteś przestępcą zakonu, obrzezanie twoje stało się nieobrzezaniem.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ten, który nie ma obrzezania, zachowuje przykazania zakonu, czyż jego nieobrzezanie nie będzie poczytane za obrzezanie?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ten, który cieleśnie jest nieobrzezany, a wypełnia zakon, będzie sądził ciebie, który mimo litery zakonu i obrzezania jesteś przestępcą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ten jest Żydem, który jest nim na zewnątrz, i nie to jest obrzezanie, które jest widoczne na ciele,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ten jest Żydem, który jest nim wewnętrznie, i to jest obrzezanie, które jest obrzezaniem serca, w duchu, a nie według litery; taki ma chwałę nie u ludzi, lecz u Boga.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2024-04-27T19:56:53Z</dcterms:modified>
</cp:coreProperties>
</file>