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Niewierność Izraela w wierność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więc góruje Żyd? Albo co za pożytek jest z obrzezania?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pod każdym względem. Przede wszystkim ten, że im zostały powierzone wyrocznie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z tego, że niektórzy nie uwierzyli? Czyż niewierność ich zniweczy wierność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nie! Wszak Bóg jest wierny, a każdy człowiek jest kłamcą, jak napisano: Abyś się okazał sprawiedliwym w słowach swoich I zwyciężył, gdy będziesz 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nasza nieprawość uwydatnia sprawiedliwość Bożą, to cóż powiemy? Czyż Bóg jest niesprawiedliwy, gdy gniew wywiera? Po ludzku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nie! Bo jak Bóg ma sądzić ten świat?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przez moje kłamstwo prawda Boża tym bardziej przyczynia się do chwały jego, to dlaczego jeszcze i ja miałbym być sądzony jako grzesznik?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czyż jest tak, jak nas spotwarzają i jak niektórzy powiadają, że my mówimy: Czyńmy złe, aby przyszło dobre? Potępienie takich jest sprawiedliwe.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Powszechny grzech ludzkości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Przewyższamy ich? Wcale nie! Albowiem już przedtem obwiniliśmy Żydów i Greków o to, że wszyscy są pod wpływem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Nie ma ani jednego sprawiedliwego,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rozumiał, nie masz, kto by szukał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zboczyli, razem stali się nieużytecznymi, nie masz, kto by czynił dobrze, nie masz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Grobem otwartym jest ich gardło, językami swoimi knują zdradę, jad żmij pod ich wargami;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ich są pełne przekleństwa i gorzkości;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są skore do rozlewu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Spustoszenie i nędza na ich drogach,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drogi pokoju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bojaźni Bożej przed ich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cokolwiek zakon mówi, mówi do tych, którzy są pod wpływem zakonu, aby wszelkie usta były zamknięte i aby świat cały podlegał sądowi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uczynków zakonu nie będzie usprawiedliwiony przed nim żaden człowiek, gdyż przez zakon jest poznanie grzechu.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Usprawiedliwienie przez wiarę w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niezależnie od zakonu objawiona została sprawiedliwość Boża, o której świadczą zakon i prorocy,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sprawiedliwość Boża przez wiarę w Jezusa Chrystusa dla wszystkich wierzących. Nie ma bowiem różnicy,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zgrzeszyli i brak im chwały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usprawiedliwieni darmo, z łaski jego, przez odkupienie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Bóg ustanowił jako ofiarę przebłagalną przez krew jego, skuteczną przez wiarę, dla okazania sprawiedliwości swojej przez to, że w cierpliwości Bożej pobłażliwie odniósł się do przedtem popełnionych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okazania sprawiedliwości swojej w teraźniejszym czasie, aby On sam był sprawiedliwym i usprawiedliwiającym tego, który wierzy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więc chluba twoja? Wykluczona! Przez jaki zakon? Uczynków? Bynajmniej, lecz przez zakon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Uważamy bowiem, że człowiek bywa usprawiedliwiony przez wiarę, niezależnie od uczynków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jest Bogiem tylko Żydów? Czy nie pogan także? Tak jest, i 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jeden jest Bóg, który usprawiedliwi obrzezanych na podstawie wiary, a nieobrzezanych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zakon unieważniamy przez wiarę? Wręcz przeciwnie, zakon utwierdzamy.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2024-04-28T23:11:45Z</dcterms:modified>
</cp:coreProperties>
</file>