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Rzymian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Skutki wiary: pokój z Bogiem, dostęp do łaski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Usprawiedliwieni tedy z wiary, pokój mamy z Bogiem przez Pana naszego, Jezusa Chrystusa,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któremu też mamy dostęp przez wiarę do tej łaski, w której stoimy, i chlubimy się nadzieją chwały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tylko to, chlubimy się też z ucisków, wiedząc, że ucisk wywołuje cierpliwość,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cierpliwość doświadczenie, doświadczenie zaś nadzieję;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nadzieja nie zawodzi, bo miłość Boża rozlana jest w sercach naszych przez Ducha Świętego, który nam jest dany.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Miłość Boga okazana w śmierci Jezusa Chrystusa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 Chrystus, gdy jeszcze byliśmy słabi, we właściwym czasie umarł za bezbożnych.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Rzadko się zdarza, że ktoś umrze za sprawiedliwego; prędzej za dobrego gotów ktoś umrzeć.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zaś daje dowód swojej miłości ku nam przez to, że kiedy byliśmy jeszcze grzesznikami, Chrystus za nas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 bardziej więc teraz, usprawiedliwieni krwią jego, będziemy przez niego zachowani od gniewu.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bowiem, będąc nieprzyjaciółmi, zostaliśmy pojednani z Bogiem przez śmierć Syna jego, tym bardziej, będąc pojednani, dostąpimy zbawienia przez życie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tylko to, lecz chlubimy się też w Bogu przez Pana naszego, Jezusa Chrystusa, przez którego teraz dostąpiliśmy pojednania.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Upadek przez Adama, zbawienie w Chrystusie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jak przez jednego człowieka grzech wszedł na świat, a przez grzech śmierć, tak i na wszystkich ludzi śmierć przyszła, bo wszyscy zgrzeszyli;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już przed zakonem grzech był na świecie, ale grzechu się nie liczy, gdy zakonu nie ma;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śmierć panowała od Adama aż do Mojżesza nawet nad tymi, którzy nie popełnili takiego przestępstwa jak Adam, będący obrazem tego, który miał przyjść.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tak jak z upadkiem ma się sprawa z łaską; albowiem jeśli przez upadek jednego człowieka umarło wielu, to daleko obfitsza okazała się dla wielu łaska Boża i dar przez łaskę jednego człowieka,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tak ma się sprawa z darem, jak ze skutkiem grzechu jednego człowieka; albowiem wyrok za jeden upadek przyniósł potępienie, ale dar łaski przynosi usprawiedliwienie z wielu upadków.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jeśli przez upadek jednego człowieka śmierć zapanowała przez jednego, o ileż bardziej ci, którzy otrzymują obfitość łaski i daru usprawiedliwienia, królować będą w życiu przez jednego,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zatem, jak przez upadek jednego człowieka przyszło potępienie na wszystkich ludzi, tak też przez dzieło usprawiedliwienia jednego przyszło dla wszystkich ludzi usprawiedliwienie ku żywotowi.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jak przez nieposłuszeństwo jednego człowieka wielu stało się grzesznikami, tak też przez posłuszeństwo jednego wielu dostąpi usprawiedliwienia.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zakon wkroczył, aby się upadki pomnożyły; gdzie zaś grzech się rozmnożył, tam łaska bardziej obfitowała,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Żeby jak grzech panował przez śmierć, tak i łaska panowała przez usprawiedliwienie ku żywotowi wiecznemu przez Jezusa Chrystusa, Pana naszego.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2024-04-30T22:47:16Z</dcterms:modified>
</cp:coreProperties>
</file>