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Ubolewanie Pawła nad niewiarą Izraela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Prawdę mówię w Chrystusie, nie kłamię, a poświadcza mi to sumienie moje w Duchu Świętym,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mam wielki smutek i nieustanny ból w sercu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 sam gotów byłem modlić się o to, by być odłączony od Chrystusa za braci moich, krewnych moich według ciała,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Izraelitów, do których należy synostwo i chwała, i przymierza, i nadanie zakonu, i służba Boża, i obietnice,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których należą ojcowie i z których pochodzi Chrystus według ciała; Ten jest ponad wszystkim, Bóg błogosławiony na wieki. Amen.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Niezawodne są obietnice Boże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jest tak, jakoby miało zawieść Słowo Boże. Albowiem nie wszyscy, którzy pochodzą z Izraela, są Izraelem;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wszyscy są dziećmi, dlatego że są potomstwem Abrahamowym, lecz jest tak: Od Izaaka zwać się będzie potomstwo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znaczy, że nie dzieci cielesne są dziećmi Bożymi, lecz dzieci obietnicy liczą się za potomstwo.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tak brzmi słowo obietnicy: W oznaczonym czasie przyjdę i Sara będzie miała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tylko to, gdyż dotyczy to również Rebeki, która miała dzieci z jednym mężem, praojcem naszym Izaakiem.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kiedy się one jeszcze nie narodziły ani też nie uczyniły nic dobrego lub złego - aby utrzymało się w mocy Boże postanowienie wybrania,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Oparte nie na uczynkach, lecz na tym, który powołuje - powiedziano jej, że starszy służyć będzie młodszemu,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napisano: Jakuba umiłowałem, a Ezawem wzgardziłem.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Bóg nie podlega sądowi ludzkiemu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 powiemy? Czy Bóg jest niesprawiedliwy? Bynajmniej.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bowiem do Mojżesza: Zmiłuję się, nad kim się zmiłuję, a zlituję się, nad kim się zlituję.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zatem nie zależy to od woli człowieka ani od jego zabiegów, lecz od zmiłowania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bowiem Pismo do faraona: Na to cię wzbudziłem, aby okazać moc swoją na tobie i aby rozsławiono imię moje po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 więc, nad kim chce, okazuje zmiłowanie, a kogo chce, przywodzi do zatwardziałości.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Bóg jest stwórcą i władcą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zatem, powiesz mi: Czemu jeszcze obwinia? Bo któż może przeciwstawić się jego woli?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człowiecze! Kimże ty jesteś, że wdajesz się w spór z Bogiem? Czy powie twór do twórcy: Czemuś mnie takim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czy garncarz nie ma władzy nad gliną, żeby z tej samej bryły ulepić jedno naczynie kosztowne, a drugie pospolite?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cóż, jeśli Bóg, chcąc okazać gniew i objawić moc swoją, znosił w wielkiej cierpliwości naczynia gniewu przeznaczone na zagładę,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uczynił tak, aby objawić bogactwo chwały swojej nad naczyniami zmiłowania, które uprzednio przygotował ku chwale,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Takimi naczyniami jesteśmy i my, których powołał, nie tylko z Żydów, ale i z pogan,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też u Ozeasza mówi: Nie mój lud nazwę moim ludem i tę, która nie była umiłowana, nazwę umiłowaną;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tak, że na tym miejscu, gdzie im powiedziano: Nie jesteście ludem moim - nazwani będą synami Boga 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Izajasz woła nad Izraelem: Choćby liczba synów Izraela była jak piasek morski, tylko resztka ocalona będzie;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Pan wykona wyrok, rychło i w krótkim czasie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 przepowiedział Izajasz: Gdyby Pan Zastępów Nie pozostawił nam zarodzi, Stalibyśmy się jak Sodoma I bylibyśmy podobni do Gomory.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Przyczyny odrzucenia Izraela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 powiemy? To, że poganie, którzy nie dążyli do sprawiedliwości, sprawiedliwości dostąpili, sprawiedliwości, która jest z wiary;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Izrael, który dążył do sprawiedliwości z zakonu, do sprawiedliwości z zakonu nie doszedł.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Dlaczego? Dlatego, że było to nie z wiary, lecz jakby z uczynków; potknęli się oni o kamień obrazy,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napisano: Oto kładę na Syjonie Kamień obrazy i skałę zgorszenia A kto w niego uwierzy, Nie będzie zawstydzony.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2024-04-24T14:43:38Z</dcterms:modified>
</cp:coreProperties>
</file>