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 i dziękczynienie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z woli Bożej na apostoła Chrystusa Jezusa, i Sostenes,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Zborowi Bożemu, który jest w Koryncie, poświęconym w Chrystusie Jezusie, powołanym świętym, wraz ze wszystkimi, którzy wzywają imienia Pana naszego Jezusa Chrystusa na każdym miejscu, ich i naszym: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zawsze za was, za łaskę Bożą, która wam jest dana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Iżeście w nim ubogaceni zostali we wszystko, we wszelkie słowo i wszelkie poznanie,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świadectwo o Chrystusie zostało utwierdzone w 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nie brak wam żadnego daru łaski, wam, którzy oczekujecie objawienia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utwierdzi was aż do końca, tak iż będziecie bez nagany w dniu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Bóg, który was powołał do społeczności Syna swego Jezusa Chrystusa, Pana naszego.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Rozłam w zborze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bracia, w imieniu Pana naszego, Jezusa Chrystusa, abyście wszyscy byli jednomyślni i aby nie było między wami rozłamów, lecz abyście byli zespoleni jednością myśli i jednością zdania.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wiadomo mi o was, bracia moi, od domowników Chloi, że wynikły spory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 dlatego, że każdy z was powiada: Ja jestem Pawłowy, a ja Apollosowy, a ja Kefasowy, a ja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rozdzielony jest Chrystus? Czy Paweł za was został ukrzyżowany albo w imię Pawła zostaliście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nikogo z was nie ochrzciłem prócz Kryspa i Gajusa,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ktoś nie powiedział, że jesteście w imię moje ochrzczeni.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Ochrzciłem też i dom Stefana; poza tym nie wiem, czy kogo innego ochrzciłem.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posłał mnie bowiem Chrystus, abym chrzcił, lecz abym zwiastował dobrą nowinę, i to nie w mądrości mowy, aby krzyż Chrystusowy nie utracił mocy.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Moc krzyża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mowa o krzyżu jest głupstwem dla tych, którzy giną, natomiast dla nas, którzy dostępujemy zbawienia, jest mocą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Napisano bowiem: Wniwecz obrócę mądrość mądrych, a roztropność roztropnych odrzucę.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mądry? Gdzie uczony? Gdzie badacz wieku tego? Czyż Bóg nie obrócił w głupstwo mądrości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świat przez mądrość swoją nie poznał Boga w jego Bożej mądrości, przeto upodobało się Bogu zbawić wierzących przez głupie zwiastowanie.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Żydzi znaków się domagają, a Grecy mądrości poszukują,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zwiastujemy Chrystusa ukrzyżowanego, dla Żydów wprawdzie zgorszenie, a dla pogan głupstwo,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dla powołanych - i Żydów, i Greków, zwiastujemy Chrystusa, który jest mocą Bożą i mądrością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głupstwo Boże jest mędrsze niż ludzie, a słabość Boża mocniejsza niż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zatem sobie, bracia, kim jesteście według powołania waszego, że niewielu jest między wami mądrych według ciała, niewielu możnych, niewielu wysokiego 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to, co u świata głupiego, wybrał Bóg, aby zawstydzić mądrych, i to, co u świata słabego, wybrał Bóg, aby zawstydzić to, co mocne,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jest niskiego rodu u świata i co wzgardzone, wybrał Bóg, w ogóle to, co jest niczym, aby to, co jest czymś, unicestwić,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żaden człowiek nie chełpił się przed obliczem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dzięki niemu jesteście w Chrystusie Jezusie, który stał się dla nas mądrością od Boga i sprawiedliwością, i poświęceniem,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jak napisano: Kto się chlubi, w Panu się chlubił.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2024-03-28T19:24:52Z</dcterms:modified>
</cp:coreProperties>
</file>