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Ostrzeżenie wynikające z dziejów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dobrze wiedzieli, że ojcowie nasi wszyscy byli pod obłokiem i wszyscy przez morze przeszli,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Mojżesza ochrzczeni zostali w obłoku i w morzu,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 sam pokarm duchowy jedli,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 sam napój duchowy pili; pili bowiem z duchowej skały, która im towarzyszyła, a skałą tą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większości z nich nie upodobał sobie Bóg; ciała ich bowiem zasłały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stało się dla nas wzorem, ostrzegającym nas, abyśmy złych rzeczy nie pożądali, jak tamci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też bałwochwalcami, jak niektórzy z nich; jak napisano: Usiadł lud, aby jeść i pić, i wstali, aby się 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oddawajmy się też wszeteczeństwu, jak niektórzy z nich oddawali się wszeteczeństwu, i padło ich jednego dnia dwadzieścia trzy tysiące,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kuśmy Pana, jak niektórzy z nich kusili i od wężów poginęli,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szemrajcie, jak niektórzy z nich szemrali, i poginęli z ręki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na tamtych przyszło dla przykładu i jest napisane ku przestrodze dla nas, którzy znaleźliśmy się u kresu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kto mniema, że stoi, niech baczy,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nie przyszło na was pokuszenie, które by przekraczało siły ludzkie; lecz Bóg jest wierny i nie dopuści, abyście byli kuszeni ponad siły wasze, ale z pokuszeniem da i wyjście, abyście je mogli znieść.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balwochwalstwem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najmilsi moi, uciekajcie od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Przemawiam jak do rozsądnych: Rozsądźcie sami,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błogosławieństwa, który błogosławimy, czyż nie jest społecznością krwi Chrystusowej? Chleb, który łamiemy, czyż nie jest społecznością ciała Chrystusowego?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jeden chleb, my, ilu nas jest, stanowimy jedno ciało, wszyscy bowiem jesteśmy uczestnikami jednego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Izraela według ciała; czyż ci, którzy spożywają ofiary, nie są uczestnikami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chcę powiedzieć? Czy to, że mięso składane w ofierze bałwanom, jest czymś więcej niż mięsem? Albo że bożek jest czymś więcej niż bałwanem?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chcę powiedzieć, że to, co składają w ofierze, ofiarują demonom, a nie Bogu; ja zaś nie chcę, abyście mieli społeczność z demonami.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Pańskiego i kielicha demonów; nie możecie być uczestnikami stołu Pańskiego i stołu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chcemy Pana pobudzać do gniewu? Czyśmy mocniejsi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wolno, ale nie wszystko jest pożyteczne; wszystko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szuka własnej korzyści, lecz korzyści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sprzedaje w jatkach, jedzcie, o nic nie pytając dla spokoju sumienia;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Pańska jest ziemia i to, co ją wypełnia.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was kto z niewiernych zaprosi, a chcecie pójść, jedzcie wszystko, co wam podadzą, o nic nie pytając dla spokoju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wam ktoś powiedział: To jest mięso złożone w ofierze bałwanom, nie jedzcie przez wzgląd na onego, który na to wskazał, i dla spokoju sumienia;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nie o twoim sumieniu, lecz o sumieniu bliźniego; bo dlaczegóż by moja wolność miała być sądzona przez cudze sumienie?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z dziękczynieniem coś spożywam, dlaczego mają mi złorzeczyć za to, za co ja dziękuję?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więc: Czy jecie, czy pijecie, czy cokolwiek czynicie, wszystko czyńcie na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zgorszenia ani Żydom, ani Grekom, ani zborowi Bożemu,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staram się pod każdym względem podobać się wszystkim, nie szukając korzyści własnej, lecz wielu, aby byli zbawieni.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2024-04-27T00:37:03Z</dcterms:modified>
</cp:coreProperties>
</file>