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naśladowcami moimi, jak i ja jestem naśladowcą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Kobiety mają przykrywać głowy w czasie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chwalę was, bracia, za to, że we wszystkim o mnie pamiętacie i że trzymacie się pouczeń, jakie wam przekazałem.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wiedzieli, że głową każdego męża jest Chrystus, a głową żony mąż, a głową Chrystusa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który się modli albo prorokuje z nakrytą głową, hańbi głowę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kobieta, która się modli albo prorokuje z nie nakrytą głową, hańbi głowę swoją, bo to jest jedno i to samo, jak gdyby była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kobieta nie nakrywa głowy, to niech się też strzyże; a jeśli hańbiącą jest rzeczą dla kobiety być ostrzyżoną albo ogoloną, to niech nakrywa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bowiem nie powinien nakrywać głowy, gdyż jest obrazem i odbiciem chwały Bożej; lecz kobieta jest odbiciem chwały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mężczyzna jest z kobiety, ale kobieta z 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mężczyzna nie jest stworzony ze względu na kobietę, ale kobieta ze względu na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kobieta powinna mieć na głowie oznakę uległości ze względu na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w Panu kobieta jest równie ważna dla mężczyzny, jak mężczyzna dla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kobieta jest z mężczyzny, tak też mężczyzna przez kobietę, a wszystko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Osądźcie sami: Czy przystoi kobiecie bez nakrycia modlić się do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sama natura nie poucza was, że mężczyźnie, jeśli zapuszcza włosy, przynosi to wstyd,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kobiecie, jeśli zapuszcza włosy, przynosi to chlubę? Gdyż włosy są jej dane jako okrycie.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komuś wydaje, że może się upierać przy swoim, niech to robi, ale my takiego zwyczaju nie mamy ani też zbory Boże.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Jak nie należy spożywać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dając to zalecenie, nie pochwalam, że się schodzicie nie ku lepszemu, ale ku gorszemu.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Słyszę bowiem najpierw, że gdy się jako zbór schodzicie, powstają między wami podziały; i po części temu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muszą nawet być rozdwojenia między wami, aby wyszło na jaw, którzy wśród was są prawdziwymi chrześcijanami.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gdy się schodzicie w zborze, nie spożywacie w sposób należyty Wieczerzy Pańskiej;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zabiera się niezwłocznie do spożycia własnej wieczerzy i skutek jest taki, że jeden jest głodny, a drugi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macie domów, aby jeść i pić? Albo czy zborem Bożym gardzicie i poniewieracie tymi, którzy nic nie mają? Co mam wam powiedzieć? Czy mam was pochwalić? Nie, za to was nie pochwalam.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ustanowieniu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przejąłem od Pana to, co wam przekazałem, że Pan Jezus tej nocy, której był wydany, wziął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podziękowawszy, złamał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 za was wydane; to czyńcie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kielich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to nowe przymierze we krwi mojej; to czyńcie, ilekroć pić będziecie,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ilekroć ten chleb jecie, a z kielicha tego pijecie, śmierć Pańską zwiastujecie, aż przyjdzie.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niegodnym spożywaniu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ktokolwiek by jadł chleb i pił z kielicha Pańskiego niegodnie, winien będzie ciała i krwi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człowiek samego siebie doświadcza i tak niech je z chleba tego i z kielicha tego 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je i pije niegodnie, nie rozróżniając ciała Pańskiego, sąd własny je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między wami wielu chorych i słabych, a niemało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sami siebie osądzali, nie podlegalibyśmy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jesteśmy sądzeni przez Pana, znaczy to, że nas wychowuje, abyśmy wraz ze światem nie zostali potępieni.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moi, gdy się schodzicie, aby jeść, czekajcie jedni na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głodny, niech je w domu, abyście się na sąd nie schodzili. A zarządzenie co do pozostałych spraw wydam, gdy przyjdę.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2024-04-23T08:50:05Z</dcterms:modified>
</cp:coreProperties>
</file>