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Miłość jest największym darem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Choćbym mówił językami ludzkimi i anielskimi, a miłości bym nie miał, byłbym miedzią dźwięczącą lub cymbałem brzmiącym.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choćbym miał dar prorokowania, i znał wszystkie tajemnice, i posiadał całą wiedzę, i choćbym miał pełnię wiary, tak żebym góry przenosił, a miłości bym nie miał, byłbym 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choćbym rozdał całe mienie swoje, i choćbym ciało swoje wydał na spalenie, a miłości bym nie miał, nic mi to nie 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jest cierpliwa, miłość jest dobrotliwa, nie zazdrości, miłość nie jest chełpliwa, nie nadyma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postępuje nieprzystojnie, nie szuka swego, nie unosi się, nie myśli nic złego,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raduje się z niesprawiedliwości, ale się raduje z prawdy;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zakrywa, wszystkiemu wierzy, wszystkiego się spodziewa, wszystko znosi.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nigdy nie ustaje; bo jeśli są proroctwa, przeminą; jeśli języki, ustaną, jeśli wiedza, wniwecz się obróci.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cząstkowa jest nasza wiedza i cząstkowe nasze prorokowanie;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nastanie doskonałość, to, co cząstkowe, przeminie.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byłem dziecięciem, mówiłem jak dziecię, myślałem jak dziecię, rozumowałem jak dziecię; lecz gdy na męża wyrosłem, zaniechałem tego, co dziecięce.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bowiem widzimy jakby przez zwierciadło i niby w zagadce, ale wówczas twarzą w twarz. Teraz poznanie moje jest cząstkowe, ale wówczas poznam tak, jak jestem poznany.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pozostaje wiara, nadzieja, miłość, te trzy; lecz z nich największa jest miłość.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2024-04-25T14:28:44Z</dcterms:modified>
</cp:coreProperties>
</file>