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darze prorokowania w mówienia różnymi językami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też usilnie o dary duchowe,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językami mówi, nie dla ludzi mówi, lecz dla Boga; nikt go bowiem nie rozumie, a on w mocy Ducha rzeczy tajemne wygłasza.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prorokuje, mówi do ludzi ku zbudowaniu i napomnieniu, i pocieszeniu.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językami mówi, siebie tylko buduje; a kto prorokuje, zbór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pragnąłbym, żebyście wy wszyscy mówili językami, lecz jeszcze bardziej, żebyście prorokowali; bo większy jest ten, kto prorokuje, niż ten, kto mówi językami, chyba żeby je wykładał, aby zbór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tedy, bracia, jeżeli przyjdę do was i będę mówił językami, jakiż pożytek z tego mieć będziecie, jeśli mowa moja nie będzie zawierała czy to objawienia, czy wiedzy, czy proroctwa, czy nauki?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nawet przedmioty martwe, które dźwięk wydają, jak piszczałka czy cytra, gdyby nie wydawały tonów rozmaitych, to jak można by rozpoznać, co grają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wydała głos niewyraźny, któż by się gotował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językiem zrozumiale nie przemówicie, jakże kto zrozumie, co się mówi? Na wiatr bowiem mówić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Wiele, zaiste, jest rozmaitych dźwięków na świecie, i nie ma niczego bez dźwięku;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tedy nie znał znaczenia dźwięków, byłbym dla tego, kto mówi, cudzoziemcem, a ten, co mówi, byłby dla mnie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Ducha, starajcie się obfitować w te, które służą ku zbudowaniu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ten, kto mówi językami, niechaj się modli o dar wykładania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modlę, mówiąc językami, duch mój się modli, ale rozum mój tego nie przyswaja.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Będę się modlił duchem, będę się modlił i rozumem;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wysławiasz Boga w duchu, jakże zwykły wierny, który jest obecny, może rzec na twoje dziękczynienie: Amen,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pięknie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ja o wiele więcej językami mówię, niż wy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zborze wolę powiedzieć pięć słów zrozumiałych, aby i innych pouczyć, niż dziesięć tysięcy słów językiem niezrozumiałym.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myśleniu, ale bądźcie w złem jak niemowlęta, natomiast w myśleniu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napisano: Przez ludzi obcego języka i przez usta obcych mówić będę do ludu tego,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mówienie językami, to znak nie dla wierzących, ale dla niewierzących, a proroctwo nie dla niewierzących, ale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tedy cały zbór zgromadza na jednym miejscu i wszyscy językami niezrozumiałymi mówić będą, a wejdą tam zwykli wierni albo niewierzący, czyż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wszyscy prorokują, a wejdzie jakiś niewierzący albo zwykły wierny, wszyscy go badają, wszyscy go osądzają,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Skrytości serca jego wychodzą na jaw i wtedy upadłszy na twarz, odda pokłon Bogu i wyzna: Prawdziwie Bóg jest pośród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porządku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tedy, bracia? Gdy się schodzicie, jeden z was służy psalmem, inny nauką, inny objawieniem, inny językami, inny ich wykładem; wszystko to niech będzie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 językami, niech to czyni dwóch albo najwyżej trzech, i to po kolei, a jeden niech wykłada;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było nikogo, kto by wykładał, niech milczą w zborze, niech mówią samym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proroków, to niech mówią dwaj albo trzej, a inni niech osądzają;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ktoś inny z siedzących otrzymał objawienie,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kolejno wszyscy prorokować, aby się wszyscy czegoś nauczyli i wszyscy zachęty doznali.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jest Bogiem nieporządku, ale pokoju. Jak we wszystkich zborach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niewiasty na zgromadzeniach milczą, bo nie pozwala się im mówić; lecz niech będą poddane, jak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dowiedzieć, niech pytają w domu swoich mężów; bo nie przystoi kobiecie w zborze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Słowo Boże od was wyszło albo czy tylko do was samych dotarło?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jest prorokiem albo że ma dary Ducha, niech uzna, że to, co wam piszę, jest przykazaniem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tego nie uzna, sam nie jest uznany.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starajcie się gorliwie o dar prorokowania i językami mówić nie zabraniajcie;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niech się odbywa godnie i w porządku.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2024-04-25T23:49:38Z</dcterms:modified>
</cp:coreProperties>
</file>