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zmartwychwstaniu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przypominam wam, bracia, ewangelię, którą wam zwiastowałem, którą też przyjęliście i w której trwacie,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którą zbawieni jesteście, jeśli ją tylko zachowujecie tak, jak wam ją zwiastowałem, chyba że nadaremnie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bowiem podałem wam to, co i ja przejąłem, że Chrystus umarł za grzechy nasze według Pism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został pogrzebany, i że dnia trzeciego został z martwych wzbudzony według Pism,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ukazał się Kefasowi, potem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więcej niż pięciuset braciom naraz, z których większość dotychczas żyje, niektórzy zaś zasnęli;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Jakubowi, następnie wszystkim apostołom;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 po wszystkich ukazał się i mnie jako poronionemu płodowi.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jestem najmniejszym z apostołów i nie jestem godzien nazywać się apostołem, gdyż prześladowałem Kościół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łaski Boga jestem tym, czym jestem, a łaska jego okazana mi nie była daremna, lecz daleko więcej niż oni wszyscy pracowałem, wszakże nie ja, lecz łaska Boża, która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ja, czy oni, to samo opowiadamy, i tak uwierzyliście.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zmartwychwstaniu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o Chrystusie opowiada, że został z martwych wzbudzony, jakże mogą mówić niektórzy między wami, że zmartwychwstania nie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nie ma zmartwychwstania, to i Chrystus nie został wzbudzony;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Chrystus nie został wzbudzony, tedy i kazanie nasze daremne, daremna też wasza wiara;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też byliśmy fałszywymi świadkami Bożymi, bo świadczyliśmy o Bogu, że Chrystusa wzbudził, którego nie wzbudził, skoro umarli nie bywają wzbudzeni.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umarli nie bywają wzbudzeni, to i Chrystus nie został wzbudzony;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Chrystus nie został wzbudzony, daremna jest wiara wasza; jesteście jeszcze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 ci, którzy zasnęli w Chrystusie,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w tym życiu pokładamy nadzieję w Chrystusie, jesteśmy ze wszystkich ludzi najbardziej pożałowania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Chrystus został wzbudzony z martwych i jest pierwiastkiem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przyszła przez człowieka śmierć, przez człowieka też przyszło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w Adamie wszyscy umierają, tak też w Chrystusie wszyscy zostaną ożywieni.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w swoim porządku: jako pierwszy Chrystus, potem ci, którzy są Chrystusowi w czasie jego przyjścia,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nastanie koniec, gdy odda władzę królewską Bogu Ojcu, gdy zniszczy wszelką zwierzchność oraz wszelką władzę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musi królować, dopóki nie położy wszystkich nieprzyjaciół pod stopy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ostatni wróg zniszczona będzie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 poddał pod stopy jego. Gdy zaś mówi, że wszystko zostało poddane, rozumie się, że oprócz tego, który mu wszystko poddał.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wszystko zostanie poddane, wtedy też i sam Syn będzie poddany temu, który mu poddał wszystko, aby Bóg był wszystkim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uczynią ci, którzy się dają chrzcić za umarłych? Jeżeli umarli w ogóle nie bywają wzbudzeni, to po cóż się dają chrzcić za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 i my każdej godziny narażamy się na niebezpieczeństwo?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 codziennie umieram, bracia, jak jest prawdą, że wy jesteście chlubą naszą, którą mam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na sposób ludzki walczyłem z dzikimi zwierzętami w Efezie, jaki z tego dla mnie pożytek? Jeśli umarli nie bywają wzbudzeni, jedzmy i pijmy, bo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błądźcie: Złe rozmowy psują dobre obyczaje.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Opamiętajcie się nareszcie i nie grzeszcie; albowiem niektórzy nie znają Boga; dla zawstydzenia waszego to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ktoś: Jak bywają wzbudzeni umarli? I w jakim ciele przychodzą?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Niemądry! To, co siejesz, nie ożywa, jeśli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siejesz, nie jest przecież tym ciałem, które ma powstać, lecz gołym ziarnem, może pszenicznym, a może jakimś innym;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daje mu ciało, jakie chce, a każdemu z nasion właściwe jemu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każde ciało jest jednakowe, bo inne jest ciało ludzkie, a inne zwierząt, jeszcze inne ciało ptaków, a inne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ciała niebieskie i ciała ziemskie, lecz inny jest blask niebieskich, a inny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blask słońca, a inny blask księżyca, i inny blask gwiazd; bo gwiazda od gwiazdy różni się jasnością.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jest ze zmartwychwstaniem. Co się sieje jako skażone, bywa wzbudzone nieskażone;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w niesławie, bywa wzbudzone w chwale; sieje się w słabości, bywa wzbudzone w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ciało cielesne, bywa wzbudzone ciało duchowe. Jeżeli jest ciało cielesne, to jest także ciało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napisano: Pierwszy człowiek Adam stał się istotą żywą, ostatni Adam stał się duchem ożywiającym.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to, co duchowe, jest pierwsze, lecz to, co cielesne, potem dopiero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człowiek jest z prochu ziemi, ziemski; drugi człowiek jest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był ziemski człowiek, tacy są i ziemscy ludzie; jaki jest niebieski człowiek, tacy są i 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 nosiliśmy obraz ziemskiego człowieka, tak będziemy też nosili obraz niebieskiego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powiadam, bracia, że ciało i krew nie mogą odziedziczyć Królestwa Bożego ani to, co skażone, nie odziedziczy tego, co nieskażone.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tajemnicę wam objawiam: Nie wszyscy zaśniemy, ale wszyscy będziemy przemienieni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jednej chwili, w oka mgnieniu, na odgłos trąby ostatecznej; bo trąba zabrzmi i umarli wzbudzeni zostaną jako nie skażeni, a my zostaniemy przemienieni.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to, co skażone, musi przyoblec się w to, co nieskażone, a to, co śmiertelne, musi przyoblec się w 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to, co skażone, przyoblecze się w to, co nieskażone, i to, co śmiertelne, przyoblecze się w nieśmiertelność, wtedy wypełni się słowo napisane: Pochłonięta jest śmierć w zwycięstwie!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jest, o śmierci, zwycięstwo twoje? Gdzież jest, o śmierci, żądło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żądłem śmierci jest grzech, a mocą grzechu jest zakon;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Bogu niech będą dzięki, który nam daje zwycięstwo przez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 mili, bądźcie stali, niewzruszeni, zawsze pełni zapału do pracy dla Pana, wiedząc, że trud wasz nie jest daremny w 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2024-04-26T22:02:52Z</dcterms:modified>
</cp:coreProperties>
</file>