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Zbiórka na ubogich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składki na świętych, to i wy czyńcie tak, jak zarządziłem w zborach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w tygodniu niech każdy z was odkłada u siebie i przechowuje to, co może zaoszczędzić, żeby składki wnoszono nie dopiero wtedy, kiedy ja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poślę z listami tych, których uznacie za godnych, aby odnieśli wasz dar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uznano za wskazane, żebym i ja się tam udał, pójdą ze mną.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 i pożegnanie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przyjdę do was, gdy przemierzę Macedonię; bo przez Macedonię będę przechodził;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zaś, być może, zatrzymam się albo nawet przezimuję, abyście mnie wyprawili w drogę dokądkolwiek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tym razem tylko przejazdem u was się zatrzymać, gdyż mam nadzieję, że jakiś czas będę mógł u was pozostać,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pozostanę aż do Zielonych Świąt;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otwarły się przede mną szeroko wrota dla owocnej działalności mojej, a przeciwników jest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przybył Tymoteusz, baczcie, żeby bez bojaźni przebywał u was; bo dzieło Pańskie sprawuje jak i 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go więc nikt nie lekceważy. A wyprawcie go w drogę w pokoju, aby przyszedł do mnie; bo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brata Apollosa, to bardzo go prosiłem, żeby poszedł do was z braćmi; ale on w żaden sposób nie chciał tym razem pójść, przyjdzie jednak, gdy czas po temu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bądźcie mężni, bądźcie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niech się dzieje u was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bracia: wiecie, że domownicy Stefana byli pierwszymi wyznawcami w Achai i że poświęcili się służbie dla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abyście i wy się poddali takim ludziom i każdemu, kto współdziała i pracuje.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przybycia Stefana i Fortunata, i Achaika, bo oni pod waszą nieobecność was zastąpili;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bowiem na duchu mnie i was. Szanujcie więc takich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 azjatyckie. Pozdrawia was w Panu serdecznie Akwila i Pryscylla ze zborem, który jest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dopisuję to pozdrowienie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nie miłuje Pana, niech będzie przeklęty! Marana 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 będzie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niech będzie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2024-04-27T01:33:51Z</dcterms:modified>
</cp:coreProperties>
</file>