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Filozofia i objawienie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ja, gdy przyszedłem do was, bracia, nie przyszedłem z wyniosłością mowy lub mądrości, głosząc wam świadectwo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uznałem za właściwe nic innego nie umieć między wami, jak tylko Jezusa Chrystusa i to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przybyłem do was w słabości i w lęku, i w wielkiej trwodze,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moja i zwiastowanie moje nie były głoszone w przekonywających słowach mądrości, lecz objawiały się w nich Duch i moc,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wiara wasza nie opierała się na mądrości ludzkiej, lecz na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 głosimy mądrość wśród doskonałych, lecz nie mądrość tego świata ani władców tego świata, którzy 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głosimy mądrość Bożą tajemną, zakrytą, którą Bóg przed wiekami przeznaczył ku chwale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żaden z władców tego świata nie poznał, bo gdyby poznali, nie byliby Pana chwały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Głosimy tedy, jak napisano: Czego oko nie widziało i ucho nie słyszało, i co do serca ludzkiego nie wstąpiło, to przygotował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nam objawił to Bóg przez Ducha; gdyż Duch bada wszystko, nawet głębokości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ludzi wie, kim jest człowiek, prócz ducha ludzkiego, który w nim jest? Tak samo kim jest Bóg, nikt nie poznał, tylko Duch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otrzymali nie ducha świata, lecz Ducha, który jest z Boga, abyśmy wiedzieli, czym nas Bóg łaskawie obdarzył.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Głosimy to nie w uczonych słowach ludzkiej mądrości, lecz w słowach, których naucza Duch, przykładając do duchowych rzeczy duchową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 zmysłowy nie przyjmuje tych rzeczy, które są z Ducha Bożego, bo są dlań głupstwem, i nie może ich poznać, gdyż należy je duchowo rozsądzać.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 duchowy rozsądza wszystko, sam zaś nie podlega niczyjemu osądowi.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poznał myśl Pana? Któż może go pouczać? Ale my jesteśmy myśli Chrystusowej.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2024-04-19T05:58:03Z</dcterms:modified>
</cp:coreProperties>
</file>