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Odpowiedzialność apostołów przed Bogiem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każdy myśli o nas jako o sługach Chrystusowych i o szafarzach tajemnic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szafarzy tego się właśnie wymaga, żeby każdy okazał się 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się mnie tyczy, nie ma najmniejszego znaczenia, czy wy mnie sądzić będziecie, czy jakiś inny sąd ludzki, bo nawet ja sam siebie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 niczego się nie poczuwam, lecz to mnie jeszcze nie usprawiedliwia, bo tym, który mię sądzi,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sądźcie przed czasem, dopóki nie przyjdzie Pan, który ujawni to, co ukryte w ciemności, i objawi zamysły serc; a wtedy każdy otrzyma pochwałę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ciebie wyróżnia? Albo co masz, czego nie otrzymałbyś? A jeśli otrzymałeś, czemu się chlubisz, jakobyś nie otrzymał?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jesteście nasyceni; już wzbogaciliście się; bez nas staliście się królami. I obyście byli królami, abyśmy i my wespół z wami królowali.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wydaje mi się, że Bóg nas, apostołów oznaczył jako najpośledniejszych, jakby na śmierć skazanych, gdyż staliśmy się widowiskiem dla świata i aniołów,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głupi dla Chrystusa, a wyście rozumni w Chrystusie; myśmy słabi, a wyście mocni; wy jesteście szanowani, a my w pogardzie.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tej chwili cierpimy głód i pragnienie, i jesteśmy nadzy, i policzkowani, i tułamy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trudzimy się pracą własnych rąk; spotwarzają nas, my błogosławimy; prześladują nas, my znosimy,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Złorzeczą nam, my się modlimy; staliśmy się jak śmiecie tego świata, jak omieciny u wszystkich aż dotąd.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Ojcowska rada i ostrzeżenie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to, nie aby was zawstydzić, lecz aby was napomnieć, jako moje dzieci umiłowane.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choćbyście mieli dziesięć tysięcy nauczycieli w Chrystusie, to jednak ojców macie niewielu; wszak ja was zrodziłem przez ewangelię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bądźcie naśladowcami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posłałem do was Tymoteusza, który jest moim umiłowanym i wiernym synem w Panu; ten wam przypomni postępowanie moje w Chrystusie, którego nauczam wszędzie, w każdym zborze.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wzbili się w pychę, myśląc, że nie przyjdę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przyjdę do was wkrótce, jeśli Pan zechce, i zapoznam się nie ze słowem pysznych, lecz z ich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Królestwo Boże zasadza się nie na słowie, lecz na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chcecie? Czy mam przyjść do was z rózgą, czy też z miłością i w duchu łagodności?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2024-04-25T02:28:33Z</dcterms:modified>
</cp:coreProperties>
</file>