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Sprawa pogańskich ofiar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mięsa, składanego w ofierze bałwanom, wiemy, że wszyscy mamy właściwe poznanie. Poznanie nadyma, ale miłość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mniema, że coś poznał, jeszcze nie poznał, jak należało poznać;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kto miłuje Boga, do tego przyznaje się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 dotyczy spożywania mięsa, składanego w ofierze bałwanom, wiemy, że nie ma bożka na świecie i że nie ma żadnego innego boga, oprócz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chociaż nawet są tak zwani bogowie, czy to na niebie, czy na ziemi, i dlatego jest wielu bogów i wielu panów,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dla nas istnieje tylko jeden Bóg Ojciec, z którego pochodzi wszystko i dla którego istniejemy, i jeden Pan, Jezus Chrystus, przez którego wszystko istnieje i przez którego my także istniejemy.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Troska o sumienie słabych braci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wszyscy mają właściwe poznanie; niektórzy bowiem, przyzwyczajeni dotąd do bałwochwalstwa, spożywają mięso jako składane w ofierze bałwanom i sumienie ich z natury słabe, kala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Zapewne, pokarm nie zbliża nas do Boga, gdyż nic nie tracimy, jeśli nie jemy, i nic nie zyskujemy, jeśli 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 jednak, aby ta wolność wasza nie stała się zgorszeniem dla słabych.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jeśliby kto ujrzał ciebie, który masz właściwe poznanie, siedzącego za stołem w świątyni pogańskiej, to czyż to nie pobudzi sumienia jego, ponieważ jest słaby, do spożywania mięsa składanego w ofierze bałwanom?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przyczyni się twoje poznanie do zguby człowieka słabego, brata, za którego Chrystus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grzesząc przeciwko braciom i obrażając ich słabe sumienie, grzeszycie przeciwko Chrystusowi.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jeśli pokarm gorszy brata mego, nie będę jadł mięsa na wieki, abym brata mego nie zgorszył.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2024-04-23T13:17:10Z</dcterms:modified>
</cp:coreProperties>
</file>