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przestrzeganiu praw należnych apostołom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jestem wolny? Czy nie jestem apostołem? Czy nie widziałem Jezusa, Pana naszego? Czy wy nie jesteście dziełem moim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dla innych nie jestem apostołem, to jednak dla was nim jestem; wszak pieczęcią apostolstwa mego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obrona przeciwko tym, którzy mnie oskarżają, jest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zabierać z sobą żony chrześcijanki, jak czynią pozostali apostołowie i bracia Pańscy,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tylko ja i Barnabasz nie mamy prawa nie pracować?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kiedy pełni służbę żołnierską własnym kosztem? Kto zakłada winnicę, a owocu jej nie spożywa? Albo kto pasie trzodę, a mleka od trzody nie spożywa?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tylko ludzkie mówienie? Czy i zakon tego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zakonie Mojżeszowym napisano: Młócącemu wołowi nie zawiązuj pyska. Czy Bóg to mówi ze względu na woły?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 tego raczej ze względu na nas? Tak jest, ze względu na nas jest napisane, że oracz winien orać w nadziei, a młocarz młócić w nadziei, że będzie uczestniczył w plonach.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my dla was dobra duchowe posialiśmy, to cóż wielkiego, jeżeli wasze ziemskie dobra żąć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inni roszczą sobie prawo do was, czemuż raczej nie my? Myśmy jednak z tego prawa nie skorzystali, ale wszystko znosimy, aby żadnej przeszkody nie stawiać ewangelii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ci, którzy służbę w świątyni sprawują, ze świątyni żyją, a którzy przy ołtarzu służą, cząstkę z ołtarza otrzymują?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postanowił Pan, ażeby ci, którzy ewangelię zwiastują, z ewangelii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nie korzystałem z żadnej z tych rzeczy. A nie napisałem tego w tym celu, aby to do mnie odniesiono; bo wolałbym raczej umrzeć, niż żeby ktoś miał mnie pozbawić tej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ewangelię zwiastuję, nie mam się czym chlubić; jest to bowiem dla mnie koniecznością; a biada mi, jeślibym ewangelii nie zwiastował.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to czynię dobrowolnie, mam zapłatę; jeśli zaś niedobrowolnie, to sprawuję tylko powierzone mi szafarstwo.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tedy mam zapłatę? Tę, że zwiastując ewangelię czynię to darmo, aby nie korzystać z prawa, jakie mi daje zwiastowanie ewangelii.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Gorliwość apostoła w pozyskiwaniu wszystkich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wolnym wobec wszystkich, oddałem się w niewolę wszystkim, abym jak najwięcej ludzi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dla Żydów jako Żyd, aby Żydów pozyskać; dla tych, którzy są pod zakonem, jakobym był pod zakonem, chociaż sam pod zakonem nie jestem, aby tych, którzy są pod zakonem, pozyskać.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są bez zakonu, jakobym był bez zakonu, chociaż nie jestem bez zakonu Bożego, lecz pod zakonem Chrystusowym, aby pozyskać tych, którzy są bez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słabym, aby słabych pozyskać; dla wszystkich stałem się wszystkim, żeby tak czy owak niektórych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czynię to wszystko dla ewangelii, aby uczestniczyć w jej zwiastowaniu.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Wysiłek potrzebny do zwycięstwa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zawodnicy na stadionie wszyscy biegną, a tylko jeden zdobywa nagrodę? Tak biegnijcie, abyście nagrodę zdobyli.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zawodnik od wszystkiego się wstrzymuje, tamci wprawdzie, aby znikomy zdobyć wieniec, my zaś nieznikomy.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tak biegnę, nie jakby na oślep, tak walczę na pięści, nie jakbym w próżnię uderzał;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umartwiam ciało moje i ujarzmiam, bym przypadkiem, będąc zwiastunem dla innych, sam nie był odrzucony.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2024-03-29T10:44:41Z</dcterms:modified>
</cp:coreProperties>
</file>