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do Koryntian</w:t>
      </w:r>
    </w:p>
    <w:p>
      <w:pPr>
        <w:pStyle w:val="Nagwek2"/>
        <w:keepNext/>
        <w:jc w:val="center"/>
      </w:pPr>
      <w:r>
        <w:t>Rozdział 1</w:t>
      </w:r>
    </w:p>
    <w:p>
      <w:pPr>
        <w:pStyle w:val="Nagwek3"/>
        <w:keepNext/>
        <w:jc w:val="center"/>
      </w:pPr>
      <w:r>
        <w:rPr>
          <w:b/>
        </w:rPr>
        <w:t>Pozdrowienie i dziękczynienie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 woli Bożej apostoł Chrystusa Jezusa, i Tymoteusz, brat, zborowi Bożemu, który jest w Koryncie, wraz ze wszystkimi świętymi, którzy są w całej Achai: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Chrystusa.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niech będzie Bóg i Ojciec Pana naszego Jezusa Chrystusa, Ojciec miłosierdzia i Bóg wszelkiej pociechy,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pociesza nas we wszelkim utrapieniu naszym, abyśmy tych, którzy są w jakimkolwiek utrapieniu, pocieszać mogli taką pociechą, jaką nas samych Bóg pociesza.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liczne są cierpienia Chrystusowe wśród nas, tak też i przez Chrystusa obficie spływa na nas pociecha.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utrapienie nas spotyka, jest to dla waszego pocieszenia i zbawienia; jeśli zaś pocieszenie, jest to ku waszemu pocieszeniu, którego doświadczacie, gdy w cierpliwości znosicie te same cierpienia, które i my znosimy;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nasza co do was jest mocna, gdyż wiemy, iż jako w cierpieniach udział macie, tak i w pociesze.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chcemy bowiem, abyście nie wiedzieli, bracia, o utrapieniu naszym, jakie nas spotkało w Azji, iż ponad miarę i ponad siły nasze byliśmy obciążeni tak, że nieomal zwątpiliśmy o życiu naszym;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byliśmy już całkowicie pewni tego, że śmierć nasza jest postanowiona, abyśmy nie na sobie samych polegali, ale na Bogu, który wzbudza umarłych,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tak wielkiego niebezpieczeństwa śmierci nas wyrwał i wyrwie; w nim też nadzieję pokładamy, że i nadal wyrywać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waszym także współdziałaniu przez modlitwę za nas, aby za udzielony nam dar łaski składane były z ust wielu dzięki za nas.</w:t>
      </w:r>
      <w:r>
        <w:t xml:space="preserve"> </w:t>
      </w:r>
    </w:p>
    <w:p>
      <w:pPr>
        <w:pStyle w:val="Nagwek3"/>
        <w:keepNext/>
        <w:spacing w:line="360" w:lineRule="auto"/>
        <w:jc w:val="center"/>
      </w:pPr>
      <w:r>
        <w:rPr>
          <w:b/>
        </w:rPr>
        <w:t>Prawdziwe przyczyny podróży Pawła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chlubą naszą: Świadectwo sumienia naszego, że wiedliśmy życie na tym świecie, zwłaszcza zaś między wami, w świątobliwości i czystości Bożej, nie w cielesnej mądrości, lecz w łasce Bożej.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piszemy wam bowiem nic innego, jak tylko to, co czytacie i co też rozumiecie, a spodziewam się, że całkowicie zrozumiecie,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zresztą po części już nas poznaliście, że jesteśmy chlubą waszą, jak wy naszą, w dzień Pana naszego Jezusa.</w:t>
      </w:r>
      <w:r>
        <w:t xml:space="preserve"> </w:t>
      </w:r>
    </w:p>
    <w:p>
      <w:pPr>
        <w:pStyle w:val="Nagwek3"/>
        <w:keepNext/>
        <w:spacing w:line="360" w:lineRule="auto"/>
        <w:jc w:val="center"/>
      </w:pPr>
      <w:r>
        <w:rPr>
          <w:b/>
        </w:rPr>
        <w:t>Uzasadnienie odroczenia odwiedzin Pawła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tej ufności chciałem już dawniej przyjść do was, abyście po raz drugi łaski dostąpili,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was pójść do Macedonii, a z Macedonii znowu przybyć do was, abyście wy wyprawili mnie do Judei.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mając taki zamiar, postąpiłem lekkomyślnie? Albo czy plany moje według ciała układam, tak iż u mnie "Tak, Tak" jest równocześnie "Nie, 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wierny jest Bóg, tak słowo nasze do was nie jest równocześnie "Tak" i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 Boży Chrystus Jezus, którego wam zwiastowaliśmy, ja i Sylwan, i Tymoteusz, nie był równocześnie "Tak" i "Nie", lecz w nim było tylko "Tak".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obietnice Boże, ile ich było, w nim znalazły swoje "Tak"; dlatego też przez niego mówimy "Amen" ku chwale Bożej.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który nas utwierdza wraz z wami w Chrystusie, który nas namaścił, jest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wycisnął na nas pieczęć i dał zadatek Ducha do serc naszych.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wzywam Boga na świadka, na duszę moją, że do Koryntu nie przybyłem jeszcze tylko dlatego, że chcę was oszczędzić.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jakobyśmy byli panami nad wiarą waszą, ale iż jesteśmy współpracownikami waszymi, abyście radość mieli; albowiem wiarą stoicie.</w:t>
      </w:r>
      <w:r>
        <w:t xml:space="preserve"> </w:t>
      </w:r>
    </w:p>
    <w:p>
      <w:pPr>
        <w:pStyle w:val="Nagwek2"/>
        <w:keepNext/>
        <w:spacing w:line="360" w:lineRule="auto"/>
        <w:jc w:val="both"/>
      </w:pPr>
      <w:r>
        <w:t>Rozdział 2</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 zaś postanowiłem sobie nie przychodzić drugi raz do was ku zasmuceniu.</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bowiem ja was zasmucam, to któż może mnie rozweselić, jak nie ten, który przeze mnie jest zasmucony?</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to właśnie napisałem, aby po przybyciu do was nie doznać smutku od tych, którzy mi radość sprawić winni, bo jestem tego pewien co do was wszystkich, że radość moja jest zarazem radością was wszystkich.</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Albowiem pisałem do was z głębi utrapienia i zbolałego serca, wśród wielu łez, nie abyście zostali zasmuceni, lecz abyście poznali nader obfitą miłość, jaką żywię dla was.</w:t>
      </w:r>
      <w:r>
        <w:t xml:space="preserve"> </w:t>
      </w:r>
    </w:p>
    <w:p>
      <w:pPr>
        <w:pStyle w:val="Nagwek3"/>
        <w:keepNext/>
        <w:spacing w:line="360" w:lineRule="auto"/>
        <w:jc w:val="center"/>
      </w:pPr>
      <w:r>
        <w:rPr>
          <w:b/>
        </w:rPr>
        <w:t>Paweł prosi zbór o przebaczenie dla krzywdziciela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ktoś zasmucił, to nie mnie zasmucił, lecz poniekąd - by nie powiedzieć za wiele - was wszystkich.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Takiemu wystarczy ta kara, jaka została nałożona przez większość,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przeciwnie, wy raczej powinniście przebaczyć mu i dodać otuchy, aby go przypadkiem nadmiar smutku nie pochłonął.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abyście postanowili okazać mu miłość.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zresztą i pisałem, aby was wypróbować, czy we wszystkim jesteście posłuszni.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zaś wy coś przebaczacie, temu i ja; gdyż i ja, jeżeli w ogóle miałem coś do przebaczenia, przebaczyłem ze względu na was w obliczu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nas szatan nie podszedł; jego zamysły bowiem są nam dobrze znane.</w:t>
      </w:r>
      <w:r>
        <w:t xml:space="preserve"> </w:t>
      </w:r>
    </w:p>
    <w:p>
      <w:pPr>
        <w:pStyle w:val="Nagwek3"/>
        <w:keepNext/>
        <w:spacing w:line="360" w:lineRule="auto"/>
        <w:jc w:val="center"/>
      </w:pPr>
      <w:r>
        <w:rPr>
          <w:b/>
        </w:rPr>
        <w:t>Dziękczynienie Bogu za błogosławieństwo głoszenia Ewangelii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przybyłem do Troady dla zwiastowania ewangelii Chrystusowej, a drzwi zastałem otwarte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zaznałem spokoju ducha, bo nie zastałem tam Tytusa, mego brata; toteż pożegnawszy się z nimi, odszedłem do Macedonii.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Bogu niech będą dzięki, który nam zawsze daje zwycięstwo w Chrystusie i sprawia, że przez nas rozchodzi się wonność poznania Bożego po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myśmy wonnością Chrystusową dla Boga wśród tych, którzy są zbawieni i tych, którzy są potępieni;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jednych jest to woń śmierci ku śmierci, dla drugich woń życia ku życiu. A do tego któż jest zdatny?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 nie jesteśmy handlarzami Słowa Bożego, jak wielu innych, lecz mówimy w Chrystusie przed obliczem Boga jako ludzie szczerzy, jako ludzie mówiący z Boga.</w:t>
      </w:r>
      <w:r>
        <w:t xml:space="preserve"> </w:t>
      </w:r>
    </w:p>
    <w:p>
      <w:pPr>
        <w:pStyle w:val="Nagwek2"/>
        <w:keepNext/>
        <w:jc w:val="center"/>
      </w:pPr>
      <w:r>
        <w:t>Rozdział 3</w:t>
      </w:r>
    </w:p>
    <w:p>
      <w:pPr>
        <w:pStyle w:val="Nagwek3"/>
        <w:keepNext/>
        <w:jc w:val="center"/>
      </w:pPr>
      <w:r>
        <w:rPr>
          <w:b/>
        </w:rPr>
        <w:t>Nawrócenie Pawła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znowu zaczynamy polecać samych siebie? Alboż to potrzebujemy, jak niektórzy, listów polecających do was albo od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listem naszym, napisanym w sercach naszych, znanym i czytanym przez wszystkich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taką ufność mamy przez Chrystusa ku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jakobyśmy byli zdolni pomyśleć coś sami z siebie i tylko z siebie, lecz zdolność nasza jest z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uzdolnił nas, abyśmy byli sługami nowego przymierza, nie litery, lecz ducha, bo litera zabija, duch zaś ożywia.</w:t>
      </w:r>
      <w:r>
        <w:t xml:space="preserve"> </w:t>
      </w:r>
    </w:p>
    <w:p>
      <w:pPr>
        <w:pStyle w:val="Nagwek3"/>
        <w:keepNext/>
        <w:spacing w:line="360" w:lineRule="auto"/>
        <w:jc w:val="center"/>
      </w:pPr>
      <w:r>
        <w:rPr>
          <w:b/>
        </w:rPr>
        <w:t>Duch ewangelii przeciwieństwem litery zakonu</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daleko więcej chwały mieć będzie służba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służba potępienia ma chwałę, daleko więcej obfituje w chwałę służba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co niegdyś miało chwałę, teraz nie ma chwały z powodu chwały, która tamtą przewyższa.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chwałę miało to, co przemija, daleko więcej jaśnieje w chwale to, co trwa.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taką nadzieję, bardzo śmiało sobie poczynamy,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tak, jak Mojżesz, który kładł zasłonę na oblicze swoje, aby synowie izraelscy nie patrzyli na koniec tego, co miało ustać.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umysły ich otępiały. Albowiem aż do dnia dzisiejszego przy czytaniu starego przymierza ta sama zasłona pozostaje nie odsłonięta, gdyż w Chrystusie zostaje ona usunięta.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jest aż po dzień dzisiejszy, ilekroć czyta się Mojżesza, zasłona leży na ich sercu;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do Pana nawrócą, zasłona zostaje zdjęta.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jest Duchem; gdzie zaś Duch Pański, tam wolność.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tedy, z odsłoniętym obliczem, oglądając jak w zwierciadle chwałę Pana, zostajemy przemienieni w ten sam obraz, z chwały w chwałę, jak to sprawia Pan, który jest Duchem.</w:t>
      </w:r>
      <w:r>
        <w:t xml:space="preserve"> </w:t>
      </w:r>
    </w:p>
    <w:p>
      <w:pPr>
        <w:pStyle w:val="Nagwek2"/>
        <w:keepNext/>
        <w:jc w:val="center"/>
      </w:pPr>
      <w:r>
        <w:t>Rozdział 4</w:t>
      </w:r>
    </w:p>
    <w:p>
      <w:pPr>
        <w:pStyle w:val="Nagwek3"/>
        <w:keepNext/>
        <w:jc w:val="center"/>
      </w:pPr>
      <w:r>
        <w:rPr>
          <w:b/>
        </w:rPr>
        <w:t>Odwaga i szczerość głoszenia Ewangelii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mając tę służbę, która nam została poruczona z miłosierdzia, nie upadamy na duchu,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wyrzekliśmy się tego, co ludzie wstydliwie ukrywają, i nie postępujemy przebiegle ani nie fałszujemy Słowa Bożego, ale przez składanie dowodu prawdy polecamy siebie samych sumieniu wszystkich ludzi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nawet ewangelia nasza jest zasłonięta, zasłonięta jest dla tych, którzy 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bóg świata tego zaślepił umysły niewierzących, aby im nie świeciło światło ewangelii o chwale Chrystusa, który jest obrazem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siebie samych głosimy, lecz Chrystusa Jezusa, że jest Panem, o sobie zaś, żeśmy sługami waszymi dla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Bóg, który rzekł: Z ciemności niech światłość zaświeci, rozświecił serca nasze, aby zajaśniało poznanie chwały Bożej, która jest na obliczu Chrystusowym.</w:t>
      </w:r>
      <w:r>
        <w:t xml:space="preserve"> </w:t>
      </w:r>
    </w:p>
    <w:p>
      <w:pPr>
        <w:pStyle w:val="Nagwek3"/>
        <w:keepNext/>
        <w:spacing w:line="360" w:lineRule="auto"/>
        <w:jc w:val="center"/>
      </w:pPr>
      <w:r>
        <w:rPr>
          <w:b/>
        </w:rPr>
        <w:t>Słabość apostołów i moc Boża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ten skarb w naczyniach glinianych, aby się okazało, że moc, która wszystko przewyższa, jest z Boga, a nie z nas.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Zewsząd uciskani, nie jesteśmy jednak pognębieni, zakłopotani, ale nie zrozpaczeni,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Prześladowani, ale nie opuszczeni, powaleni, ale nie pokonani,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śmierć Jezusa na ciele swoim noszący, aby i życie Jezusa na ciele naszym się ujawniło.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my, którzy żyjemy, dla Jezusa na śmierć wydawani bywamy, aby i życie Jezusa na śmiertelnym ciele naszym się ujawniło.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śmierć wykonuje dzieło swoje w nas, a życie w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tego samego ducha wiary, jak to jest napisane: Uwierzyłem, przeto powiedziałem, i my wierzymy, i dlatego też mówimy,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Ten, który wzbudził Pana Jezusa, także i nas z Jezusem wzbudził i razem z wami przed sobą stawi.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bowiem dzieje się ze względu na was, aby, im więcej jest uczestników łaski, tym bardziej obfitowało dziękczynienie ku chwale Bożej.</w:t>
      </w:r>
      <w:r>
        <w:t xml:space="preserve"> </w:t>
      </w:r>
    </w:p>
    <w:p>
      <w:pPr>
        <w:pStyle w:val="Nagwek3"/>
        <w:keepNext/>
        <w:spacing w:line="360" w:lineRule="auto"/>
        <w:jc w:val="center"/>
      </w:pPr>
      <w:r>
        <w:rPr>
          <w:b/>
        </w:rPr>
        <w:t>Przemijająca słabość i wieczna chwała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upadamy na duchu; bo choć zewnętrzny nasz człowiek niszczeje, to jednak ten nasz wewnętrzny odnawia się z każdym dniem.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nieznaczny chwilowy ucisk przynosi nam przeogromną obfitość wiekuistej chwały,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 którzy nie patrzymy na to, co widzialne, ale na to, co niewidzialne; albowiem to, co widzialne, jest doczesne, a to, co niewidzialne, jest wieczne.</w:t>
      </w:r>
      <w:r>
        <w:t xml:space="preserve"> </w:t>
      </w:r>
    </w:p>
    <w:p>
      <w:pPr>
        <w:pStyle w:val="Nagwek2"/>
        <w:keepNext/>
        <w:spacing w:line="360" w:lineRule="auto"/>
        <w:jc w:val="both"/>
      </w:pPr>
      <w:r>
        <w:t>Rozdział 5</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Wiemy bowiem, że jeśli ten namiot, który jest naszym ziemskim mieszkaniem, się rozpadnie, mamy budowlę od Boga, dom w niebie, nie rękoma zbudowany, wieczny.</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też w tym doczesnym wzdychamy, pragnąc przyoblec się w domostwo nasze, które jest z nieba,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tylko przyobleczeni, a nie nadzy będziemy znalezieni.</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Dopóki bowiem jesteśmy w tym namiocie, wzdychamy, obciążeni, ponieważ nie chcemy być zewleczeni, lecz przyobleczeni, aby to, co śmiertelne, zostało wchłonięte przez życie.</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tym, który nas do tego właśnie przysposobił, jest Bóg, który nam też dał jako rękojmię Ducha.</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Więc też zawsze jesteśmy pełni ufności i wiemy, że dopóki przebywamy w ciele, jesteśmy oddaleni od Pana;</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Gdyż w wierze, a nie w oglądaniu pielgrzymujemy.</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Jesteśmy więc pełni ufności i wolelibyśmy raczej wyjść z ciała i zamieszkać u Pana.</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też dokładamy starań, żeby, niezależnie od tego, czy mieszkamy w ciele, czy jesteśmy poza ciałem, jemu się podobać.</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Albowiem my wszyscy musimy stanąć przed sądem Chrystusowym, aby każdy odebrał zapłatę za uczynki swoje, dokonane w ciele, dobre czy złe.</w:t>
      </w:r>
      <w:r>
        <w:t xml:space="preserve"> </w:t>
      </w:r>
    </w:p>
    <w:p>
      <w:pPr>
        <w:pStyle w:val="Nagwek3"/>
        <w:keepNext/>
        <w:spacing w:line="360" w:lineRule="auto"/>
        <w:jc w:val="center"/>
      </w:pPr>
      <w:r>
        <w:rPr>
          <w:b/>
        </w:rPr>
        <w:t>Miłość Chrystusowa naszą myślą przewodnią i siłą</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tedy, co to jest bojaźń Pańska, staramy się przekonywać ludzi; a przed Bogiem wszystko w nas jest jawne, spodziewam się też, że i w sumieniach waszych jest to jawne.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polecamy się wam ponownie, lecz dajemy wam pobudkę do tego, abyście mogli nami się chlubić i abyście mogli dać odprawę tym, którzy się chlubią rzeczami zewnętrznymi, a nie tym, co w sercu.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Jeśliśmy bowiem w stan zachwycenia popadli, działo się to dla Boga, a jeśli przy trzeźwym umyśle jesteśmy, to dla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miłość Chrystusowa ogarnia nas, którzy doszliśmy do tego przekonania, że jeden za wszystkich umarł; a zatem wszyscy umarli;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za wszystkich, aby ci, którzy żyją, już nie dla siebie samych żyli, lecz dla tego, który za nich umarł i został wzbudzony.</w:t>
      </w:r>
      <w:r>
        <w:t xml:space="preserve"> </w:t>
      </w:r>
    </w:p>
    <w:p>
      <w:pPr>
        <w:pStyle w:val="Nagwek3"/>
        <w:keepNext/>
        <w:spacing w:line="360" w:lineRule="auto"/>
        <w:jc w:val="center"/>
      </w:pPr>
      <w:r>
        <w:rPr>
          <w:b/>
        </w:rPr>
        <w:t>Nowe życie w Chrystusie</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już odtąd nikogo nie znamy według ciała; a jeśli znaliśmy Chrystusa według ciała, to teraz już nie znamy.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jeśli ktoś jest w Chrystusie, nowym jest stworzeniem; stare przeminęło, oto wszystko stało się nowe.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wszystko to jest z Boga, który nas pojednał z sobą przez Chrystusa i poruczył nam służbę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że Bóg w Chrystusie świat z sobą pojednał, nie zaliczając im ich upadków, i powierzył nam słowo pojednania.</w:t>
      </w:r>
      <w:r>
        <w:t xml:space="preserve"> </w:t>
      </w:r>
    </w:p>
    <w:p>
      <w:pPr>
        <w:pStyle w:val="Nagwek3"/>
        <w:keepNext/>
        <w:spacing w:line="360" w:lineRule="auto"/>
        <w:jc w:val="center"/>
      </w:pPr>
      <w:r>
        <w:rPr>
          <w:b/>
        </w:rPr>
        <w:t>Posłannictwo pojednania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miejsce Chrystusa poselstwo sprawujemy, jak gdyby przez nas Bóg upominał; w miejsce Chrystusa prosimy: Pojednajcie się z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tego, który nie znał grzechu, za nas grzechem uczynił, abyśmy w nim stali się sprawiedliwością Bożą.</w:t>
      </w:r>
      <w:r>
        <w:t xml:space="preserve"> </w:t>
      </w:r>
    </w:p>
    <w:p>
      <w:pPr>
        <w:pStyle w:val="Nagwek2"/>
        <w:keepNext/>
        <w:spacing w:line="360" w:lineRule="auto"/>
        <w:jc w:val="both"/>
      </w:pPr>
      <w:r>
        <w:t>Rozdział 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jako współpracownicy napominamy was, abyście nadaremnie łaski Bożej nie przyjmowali;</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Mówi bowiem: W czasie łaski wysłuchałem cię, A w dniu zbawienia pomogłem ci; Oto teraz czas łaski, Oto teraz dzień zbawienia.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 dajemy w niczym żadnego zgorszenia, aby służba nasza nie była zniesławiona,</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we wszystkim okazujemy się sługami Bożymi w wielkiej cierpliwości, w uciskach, w potrzebach, w utrapieniach,</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chłostach, w więzieniach, w niepokojach, w trudach, w czuwaniu, w postach,</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czystości, w poznaniu, w wielkoduszności, w uprzejmości, w Duchu Świętym, w miłości nieobłudnej,</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słowie prawdy, w mocy Bożej; przez oręż sprawiedliwości ku natarciu i obronie,</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Przez chwałę i hańbę, przez zniesławienie i przez dobrą sławę; jako zwodziciele, a jednak prawi,</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Jako nieznani, a jednak znani, jako umierający a oto żyjemy; jako karani, a jednak nie zabici,</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Jako zasmuceni, ale zawsze weseli, jako ubodzy, jednak wielu ubogacający, jako nic nie mający, a jednak wszystko posiadający.</w:t>
      </w:r>
      <w:r>
        <w:t xml:space="preserve"> </w:t>
      </w:r>
    </w:p>
    <w:p>
      <w:pPr>
        <w:pStyle w:val="Nagwek3"/>
        <w:keepNext/>
        <w:spacing w:line="360" w:lineRule="auto"/>
        <w:jc w:val="center"/>
      </w:pPr>
      <w:r>
        <w:rPr>
          <w:b/>
        </w:rPr>
        <w:t>Apel o otwarcie serc</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nasze otwarły się przed wami, Koryntianie, serce nasze szeroko się otwarło;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 nas jest wam ciasno, ale ciasnota jest w sercach waszych;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należy się odwzajemniać, przeto jak do dzieci mówię: Rozszerzcie i wy serca wasze!</w:t>
      </w:r>
      <w:r>
        <w:t xml:space="preserve"> </w:t>
      </w:r>
    </w:p>
    <w:p>
      <w:pPr>
        <w:pStyle w:val="Nagwek3"/>
        <w:keepNext/>
        <w:spacing w:line="360" w:lineRule="auto"/>
        <w:jc w:val="center"/>
      </w:pPr>
      <w:r>
        <w:rPr>
          <w:b/>
        </w:rPr>
        <w:t>Wezwanie do zerwania z pogaństwem</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w obcym jarzmie z niewiernymi; bo co ma wspólnego sprawiedliwość z nieprawością albo jakaż społeczność między światłością a ciemnością?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jaka zgoda między Chrystusem a Belialem, albo co za dział ma wierzący z niewierzącym?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układ między świątynią Bożą a bałwanami? Myśmy bowiem świątynią Boga żywego, jak powiedział Bóg: Zamieszkam w nich i będę się przechadzał pośród nich, I będę Bogiem ich, a oni będą ludem moim.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wyjdźcie spośród nich i odłączcie się, mówi Pan, I nieczystego się nie dotykajcie; A ja przyjmę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wam Ojcem, a wy będziecie mi synami i córkami, mówi Pan Wszechmogący;</w:t>
      </w:r>
      <w:r>
        <w:t xml:space="preserve"> </w:t>
      </w:r>
    </w:p>
    <w:p>
      <w:pPr>
        <w:pStyle w:val="Nagwek2"/>
        <w:keepNext/>
        <w:spacing w:line="360" w:lineRule="auto"/>
        <w:jc w:val="both"/>
      </w:pPr>
      <w:r>
        <w:t>Rozdział 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Mając tedy te obietnice, umiłowani, oczyśćmy się od wszelkiej zmazy ciała i ducha, dopełniając świątobliwości swojej w bojaźni Bożej.</w:t>
      </w:r>
      <w:r>
        <w:t xml:space="preserve"> </w:t>
      </w:r>
    </w:p>
    <w:p>
      <w:pPr>
        <w:pStyle w:val="Nagwek3"/>
        <w:keepNext/>
        <w:spacing w:line="360" w:lineRule="auto"/>
        <w:jc w:val="center"/>
      </w:pPr>
      <w:r>
        <w:rPr>
          <w:b/>
        </w:rPr>
        <w:t>Wezwanie do przywrócenia społeczności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miejsce dla nas w sercach waszych; nikogo nie skrzywdziliśmy, nikogo nie zepsuliśmy, nikogo nie oszukaliśmy.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tego, aby potępiać; bo już uprzednio powiedziałem, iż w sercach naszych jesteście na śmierć i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wielkie zaufanie do was i wielka jest chluba moja z was; pełen jestem pociechy i nader obfita jest radość moja we wszelkim ucisku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nawet wtedy, gdy przybyliśmy do Macedonii, ciało nasze nie zaznało żadnego odpoczynku, lecz zewsząd byliśmy uciśnieni walkami zewnątrz, obawami od wewnątrz.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który pociesza uniżonych, Bóg, pocieszył nas przez przybycie Tytusa;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przez jego przybycie, lecz i przez pociechę, jakiej doznał u was, gdy opowiadał nam o waszej tęsknocie za nami, o waszej żałości i o waszej gorliwości względem mnie, tak iż jeszcze bardziej się radowałem.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nawet listem was zasmuciłem, nie żałuję tego; a jeślim nawet żałował - widzę bowiem, że ów list zasmucił was przynajmniej na chwilę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smutek, który jest według Boga, sprawia upamiętanie ku zbawieniu i nikt go nie żałuje; smutek zaś światowy sprawia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ucieszyliśmy się. A w tej naszej pociesze jeszcze więcej ucieszyła nas radość Tytusa, iż został na duchu pokrzepiony przez was wszystkich;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przed nim chlubiłem się nieco wami, nie zostałem zawstydzony, lecz jak wam we wszystkim mówiliśmy prawdę, tak i chluba nasza przed Tytusem okazała się prawdą.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uczucia jego względem was są jeszcze gorętsze, gdy wspomina posłuszeństwo wszystkich was, jak to przyjęliście go z bojaźnią i z drżeniem.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iż pod każdym względem mogę na was polegać.</w:t>
      </w:r>
      <w:r>
        <w:t xml:space="preserve"> </w:t>
      </w:r>
    </w:p>
    <w:p>
      <w:pPr>
        <w:pStyle w:val="Nagwek2"/>
        <w:keepNext/>
        <w:jc w:val="center"/>
      </w:pPr>
      <w:r>
        <w:t>Rozdział 8</w:t>
      </w:r>
    </w:p>
    <w:p>
      <w:pPr>
        <w:pStyle w:val="Nagwek3"/>
        <w:keepNext/>
        <w:jc w:val="center"/>
      </w:pPr>
      <w:r>
        <w:rPr>
          <w:b/>
        </w:rPr>
        <w:t>Zbiórka na ubogich w Jerozolimie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powiadamiamy was, bracia, o łasce Bożej, okazanej zborom macedońskim,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mimo licznych utrapień, które wystawiały ich na próbę, niezwykła radość i skrajne ubóstwo ich przerodziły się w nadzwyczajne bogactwo ich ofiarności;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miarę możności - mogę to zaświadczyć - owszem, ponad możność, samorzutnie,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Usilnym naleganiem dopraszając się od nas tej łaski, by mogli uczestniczyć w dziele miłosierdzia dla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ponad nasze oczekiwanie oddawali nawet samych siebie najpierw Panu, a potem i nam, za wolą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uprosiliśmy Tytusa, aby, jak rozpoczął, tak też dokończył i u was tej dobroczynnej działalności.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we wszystkim się wyróżniacie, w wierze, w słowie i w poznaniu, i we wszelkiej gorliwości oraz w miłości, którą w was wzbudziliśmy, tak i w tej działalności dobroczynnej się wyróżniacie.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tego, jakobym wydawał rozkaz, ale pragnę na tle gorliwości innych wypróbować też szczerość waszej miłości.</w:t>
      </w:r>
      <w:r>
        <w:t xml:space="preserve"> </w:t>
      </w:r>
    </w:p>
    <w:p>
      <w:pPr>
        <w:pStyle w:val="Nagwek3"/>
        <w:keepNext/>
        <w:spacing w:line="360" w:lineRule="auto"/>
        <w:jc w:val="center"/>
      </w:pPr>
      <w:r>
        <w:rPr>
          <w:b/>
        </w:rPr>
        <w:t>Przykład Jezusa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znacie łaskę Pana naszego Jezusa Chrystusa, że będąc bogatym, stał się dla was ubogim, abyście ubóstwem jego ubogaceni zostali.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tej sprawie daję wam taką radę: Będzie to z korzyścią dla was, którzy nie tylko tę działalność rozpoczęliście, lecz i postanowienie to powzięliście jako pierwsi już ubiegłego roku,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teraz dokończycie także tej działalności, aby, jak ochotne było postanowienie, tak i wykonanie nastąpiło w miarę środków, jakie posiadacie.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jest ochotna wola, zasługuje ona na uznanie według tego, co ma, a nie według tego, czego nie 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chodzi bowiem o to, by inni mieli ulgę, a wy obciążenie, lecz chodzi o równość;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obecnym czasie niech wasz nadmiar wyrówna ich niedostatek, by i ich nadmiar służył na pokrycie waszego niedostatku, ażeby była równość,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Kto wiele zebrał, nie miał za wiele, a kto mało, nie miał za mało.</w:t>
      </w:r>
      <w:r>
        <w:t xml:space="preserve"> </w:t>
      </w:r>
    </w:p>
    <w:p>
      <w:pPr>
        <w:pStyle w:val="Nagwek3"/>
        <w:keepNext/>
        <w:spacing w:line="360" w:lineRule="auto"/>
        <w:jc w:val="center"/>
      </w:pPr>
      <w:r>
        <w:rPr>
          <w:b/>
        </w:rPr>
        <w:t>Misja Tytusa i innych</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Bogu niech będą dzięki, który daje tę samą gorliwość o was do serca Tytusa;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tylko przyjął to wezwanie, ale w nadzwyczajnej swej gorliwości z własnej ochoty wybrał się do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razem z nim posłaliśmy brata, którego za zwiastowanie ewangelii chwalą wszystkie zbory;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to, bo został on wyznaczony przez zbory na uczestnika podróży naszej w tym dziele miłosierdzia, którym pragniemy służyć ku chwale samego Pana i ku okazaniu naszej gorliwości,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Zapobiegając temu, aby nas ktoś nie obmawiał w związku z hojnym darem, którym pragniemy usłużyć;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Staramy się bowiem o to, co dobre, nie tylko przed Panem, ale i przed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też z nimi brata naszego, którego gorliwość wypróbowaliśmy często w wielu sprawach a który teraz jest jeszcze gorliwszy, ponieważ ma wielkie zaufanie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Tytusa, jest on moim towarzyszem i współpracownikiem wśród was; co zaś do naszych braci, są oni posłańcami zborów, chwałą Chrystusową.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Okażcie im przeto swoją miłość i potwierdźcie przed zborami, żeście chlubą naszą.</w:t>
      </w:r>
      <w:r>
        <w:t xml:space="preserve"> </w:t>
      </w:r>
    </w:p>
    <w:p>
      <w:pPr>
        <w:pStyle w:val="Nagwek2"/>
        <w:keepNext/>
        <w:spacing w:line="360" w:lineRule="auto"/>
        <w:jc w:val="both"/>
      </w:pPr>
      <w:r>
        <w:t>Rozdział 9</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Zbyteczną zaś jest rzeczą, bym do was pisał o dziele miłosierdzia dla świętych.</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Znam bowiem ochotną wolę waszą, z powodu której chlubię się wami przed Macedończykami, mówiąc, że Achaja już od zeszłego roku jest gotowa; i gorliwość wasza zachęciła wielu z nich.</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Posłałem tedy braci, aby nasze chlubienie się wami w tej sprawie nie okazało się nieuzasadnione i abyście byli przygotowani, jak mówiłem, że jesteście,</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Byśmy, w razie gdyby razem ze mną przyszli Macedończycy i zastali was nie przygotowanymi, nie byli zawstydzeni, my, nie mówiąc już o was, z powodu tej ufności.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uznałem za rzecz konieczną, żeby wezwać braci, by przed nami poszli do was i zawczasu przygotowali poprzednio zapowiedziany dar, tak aby on był wyrazem hojności, a nie skąpstwa.</w:t>
      </w:r>
      <w:r>
        <w:t xml:space="preserve"> </w:t>
      </w:r>
    </w:p>
    <w:p>
      <w:pPr>
        <w:pStyle w:val="Nagwek3"/>
        <w:keepNext/>
        <w:spacing w:line="360" w:lineRule="auto"/>
        <w:jc w:val="center"/>
      </w:pPr>
      <w:r>
        <w:rPr>
          <w:b/>
        </w:rPr>
        <w:t>Ochotnego dawcę Bóg miłuje</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powiadam: Kto sieje skąpo, skąpo też żąć będzie, a kto sieje obficie, obficie też żąć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tak jak sobie postanowił w sercu, nie z żalem albo z przymusu; gdyż ochotnego dawcę Bóg miłuje.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władny jest Bóg udzielić wam obficie wszelkiej łaski, abyście, mając zawsze wszystkiego pod dostatkiem, mogli hojnie łożyć na wszelką dobrą sprawę,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Szczodrze rozdaje, udziela ubogim, Sprawiedliwość jego trwa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daje ziarno siewcy i chleb na pokarm, da i pomnoży zasiew wasz, i przysporzy owoców sprawiedliwości waszej;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ubogaceni we wszystko będziecie mogli okazywać wszelką szczodrobliwość, która za naszym przyczynieniem pobudza do dziękczynienia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sprawowanie tej służby nie tylko wypełnia braki u świętych, lecz wydaje też obfity plon w licznych dziękczynieniach, składanych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Doznawszy dobrodziejstwa tej służby, chwalić będą Boga za to, że podporządkowujecie się wyznawanej przez siebie ewangelii Chrystusowej i za szczerą wspólnotę z nimi i ze wszystkimi;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modląc się za was, tęsknić będą za wami z powodu nader obfitej łaski Bożej, która spływa na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niech będą dzięki za niewysłowiony dar jego.</w:t>
      </w:r>
      <w:r>
        <w:t xml:space="preserve"> </w:t>
      </w:r>
    </w:p>
    <w:p>
      <w:pPr>
        <w:pStyle w:val="Nagwek2"/>
        <w:keepNext/>
        <w:jc w:val="center"/>
      </w:pPr>
      <w:r>
        <w:t>Rozdział 10</w:t>
      </w:r>
    </w:p>
    <w:p>
      <w:pPr>
        <w:pStyle w:val="Nagwek3"/>
        <w:keepNext/>
        <w:jc w:val="center"/>
      </w:pPr>
      <w:r>
        <w:rPr>
          <w:b/>
        </w:rPr>
        <w:t>Odparcie zarzutów i napiętnowanie pychy wrogów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sam, Paweł, napominam was przez cichość i łagodność Chrystusową, ja, który, gdy jestem u was osobiście, rzekomo jestem pokorny, a gdym daleko, jestem ponoć śmiały wobec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tedy, abym po przybyciu do was nie musiał okazywać tej stanowczej śmiałości, z jaką zamierzam ostro wystąpić przeciwko niektórym, pomawiającym nas o to, że prowadzimy cielesny sposób życia.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żyjemy w ciele, nie walczymy cielesnymi środkami.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oręż nasz, którym walczymy, nie jest cielesny, lecz ma moc burzenia warowni dla sprawy Bożej; nim też unicestwiamy złe zamysły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wszelką pychę, podnoszącą się przeciw poznaniu Boga, i zmuszamy wszelką myśl do poddania się w posłuszeństwo Chrystusowi,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Gotowi do karania wszelkiego nieposłuszeństwa, gdy posłuszeństwo wasze będzie całkowite.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 to, co oczywiste. Jeśli ktoś jest przekonany, że jest Chrystusowy, niech też i to rozważy sam w sobie, że, tak jak on jest Chrystusowy, tak i 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choćbym się nawet nieco więcej chlubił władzą naszą, jaką nam Pan dał, aby was budować, a nie niszczyć, nie będę zawstydzony;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chcę, by wyglądało, że was straszę listami,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powiadają: Listy wprawdzie ważkie są i mocne, lecz jego wygląd zewnętrzny lichy, a mowa do niczego.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mówi, niech zważy, że jakimi jesteśmy w słowie przekazanym listownie pod nieobecność, takimi też będziemy w czynie, gdy będziemy obecni.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ośmielamy się bowiem zaliczać siebie do niektórych lub porównywać się z niektórymi spośród tych, którzy siebie samych zalecają; nie mają bowiem rozumu, jeśli do siebie swoją własną miarę przykładają i siebie z samymi sobą porównują.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nad miarę chlubić się nie będziemy, lecz tylko w tej mierze, jaką nam Bóg wyznaczył, byśmy mogli dotrzeć aż do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 nie przekraczamy wyznaczonych nam granic, jakby to było, gdyby one nie sięgały aż do was, bo wszak pierwsi dotarliśmy aż do was z ewangelią Chrystusową.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nie chlubimy się cudzą pracą poza obrębem naszego działania, lecz mamy raczej nadzieję, że wraz ze wzrostem wiary waszej i my wśród was w obrębie wyznaczonych nam granic zyskamy wielkie uznanie,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zwiastować będziemy dobrą nowinę także poza waszym krajem, nie chlubiąc się tym, czego już dokonano na cudzym polu działania.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tedy chlubi, w Panu niechaj się chlubi.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ten, kto sam siebie zaleca, jest wypróbowany, ale ten, kogo Pan poleca.</w:t>
      </w:r>
      <w:r>
        <w:t xml:space="preserve"> </w:t>
      </w:r>
    </w:p>
    <w:p>
      <w:pPr>
        <w:pStyle w:val="Nagwek2"/>
        <w:keepNext/>
        <w:jc w:val="center"/>
      </w:pPr>
      <w:r>
        <w:t>Rozdział 11</w:t>
      </w:r>
    </w:p>
    <w:p>
      <w:pPr>
        <w:pStyle w:val="Nagwek3"/>
        <w:keepNext/>
        <w:jc w:val="center"/>
      </w:pPr>
      <w:r>
        <w:rPr>
          <w:b/>
        </w:rPr>
        <w:t>Prawo apostoła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Obyście umieli znieść odrobinę niedorzeczności z mojej strony. W samej też rzeczy znosicie.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Zabiegam bowiem o was z gorliwością Bożą; albowiem zaręczyłem was z jednym mężem, aby stawić przed Chrystusem dziewicę czystą,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jednak, ażeby, jak wąż chytrością swoją zwiódł Ewę, tak i myśli wasze nie zostały skażone i nie odwróciły się od szczerego oddania się Chrystusowi.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uważam, że ja w niczym nie ustępuję tym arcyapostołom.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tedy jestem prostakiem w mowie, to jednak nie w poznaniu; owszem, okazaliśmy je przed wami wszystkimi pod każdym względem.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popełniłem grzech, poniżając siebie samego, abyście wy byli wywyższeni, że za darmo zwiastowałem wam ewangelię?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zbory złupiłem, przyjmując pomoc pieniężną, by móc wam służyć,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pobytu u was, cierpiąc niedostatek, nikomu nie byłem ciężarem; gdyż braki moje pokryli bracia, którzy przybyli z Macedonii; pilnowałem się i będę się pilnował, by w niczym nie być wam ciężarem.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prawda Chrystusowa jest we mnie, tak tej chluby nikt mi nie odbierze w granicach Achai.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Czy dlatego, że was nie miłuję? Bóg to 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czynię, czynić też będę nadal, aby odebrać podstawę tym, którzy chcą mieć podstawę, by w tym, czym się chlubią, byli takimi, jakimi my jesteśmy.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bowiem są fałszywymi apostołami, pracownikami zdradliwymi, którzy tylko przybierają postać apostołów Chrystusowych.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dziwnego; wszak i szatan przybiera postać anioła światłości.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więc nadzwyczajnego, jeśli i słudzy jego przybierają postać sług sprawiedliwości; lecz kres ich taki, jakie są ich uczynki.</w:t>
      </w:r>
      <w:r>
        <w:t xml:space="preserve"> </w:t>
      </w:r>
    </w:p>
    <w:p>
      <w:pPr>
        <w:pStyle w:val="Nagwek3"/>
        <w:keepNext/>
        <w:spacing w:line="360" w:lineRule="auto"/>
        <w:jc w:val="center"/>
      </w:pPr>
      <w:r>
        <w:rPr>
          <w:b/>
        </w:rPr>
        <w:t>Porównanie Pawła z jego przeciwnikami</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Powtarzam raz jeszcze: Niech nikt mnie nie uważa za głupiego; jeżeli zaś jestem taki, to przyjmijcie mnie jako głupiego, abym i ja mógł się nieco chlubić.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mówię, mówię nie po myśli Pana, lecz jakby w przystępie głupoty, która bywa podłożem przechwałek.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wielu się przechwala według ciała i ja będę się przechwalał.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bowiem znosicie głupców, wy, którzyście mądrzy!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Znosicie bowiem, gdy was ktoś niewolnikami robi, gdy was ktoś wyzyskuje, gdy was ktoś łupi, gdy się ktoś wynosi, gdy was ktoś po twarzy bije.</w:t>
      </w:r>
      <w:r>
        <w:t xml:space="preserve"> </w:t>
      </w:r>
    </w:p>
    <w:p>
      <w:pPr>
        <w:pStyle w:val="Nagwek3"/>
        <w:keepNext/>
        <w:spacing w:line="360" w:lineRule="auto"/>
        <w:jc w:val="center"/>
      </w:pPr>
      <w:r>
        <w:rPr>
          <w:b/>
        </w:rPr>
        <w:t>Niebezpieczeństwo i trudne chwile Pawła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własnej hańbie to mówię, że w tym byliśmy słabi; bo jeśli ktoś w czymś jest śmiały, mówię to w przystępie głupoty, i ja jestem śmiały.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Hebrajczykami są? Ja także. Izraelitami są? Ja także. Potomkami Abrahama są? Ja także.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Sługami Chrystusa są? Jako niespełna rozumu to mówię; daleko więcej ja, więcej pracowałem, częściej byłem w więzieniach, nad miarę byłem chłostany, często znajdowałem się w niebezpieczeństwie śmierci.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Żydów otrzymałem pięć razy po czterdzieści uderzeń bez jednego,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byłem chłostany, raz ukamienowany, trzy razy rozbił się ze mną okręt, dzień i noc spędziłem w głębinie morskiej.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często w podróżach, w niebezpieczeństwach na rzekach, w niebezpieczeństwach od zbójców, w niebezpieczeństwach od rodaków, w niebezpieczeństwach od pogan, w niebezpieczeństwach w mieście, w niebezpieczeństwach na pustyni, w niebezpieczeństwach na morzu, w niebezpieczeństwach między fałszywymi braćmi.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trudzie i znoju, często w niedosypianiu, w głodzie i pragnieniu, często w postach, w zimie i nagości.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Pomijając te sprawy zewnętrzne, pozostaje codzienne nachodzenie mnie, troska o wszystkie zbory.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słabnie, czy i ja nie słabnę? Jeśli kto się potknie, czy i ja nie płonę?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mam chlubić, to chlubić się będę ze słabości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 Ojciec Pana Jezusa, który jest błogosławiony na wieki, wie, że nie kłamię.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Namiestnik króla Aretasa w Damaszku otoczył strażą miasto Damasceńczyków, aby mnie pojmać,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spuszczono mnie w koszu przez okienko w murze i uszedłem jego rąk.</w:t>
      </w:r>
      <w:r>
        <w:t xml:space="preserve"> </w:t>
      </w:r>
    </w:p>
    <w:p>
      <w:pPr>
        <w:pStyle w:val="Nagwek2"/>
        <w:keepNext/>
        <w:jc w:val="center"/>
      </w:pPr>
      <w:r>
        <w:t>Rozdział 12</w:t>
      </w:r>
    </w:p>
    <w:p>
      <w:pPr>
        <w:pStyle w:val="Nagwek3"/>
        <w:keepNext/>
        <w:jc w:val="center"/>
      </w:pPr>
      <w:r>
        <w:rPr>
          <w:b/>
        </w:rPr>
        <w:t>Wzniosłe wizje i pokora słabości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Muszę się chlubić, choć nie ma z tego żadnego pożytku; toteż przejdę do widzeń i objawień Pańskich.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Znałem człowieka w Chrystusie, który przed czternastu laty - czy to w ciele było, nie wiem, czy poza ciałem, nie wiem, Bóg wie - został uniesiony w zachwyceniu aż do trzeciego nieba.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wiem, że ten człowiek - czy to w ciele było, czy poza ciałem, nie wiem, Bóg wie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uniesiony w zachwyceniu do raju i słyszał niewypowiedziane słowa, których człowiekowi nie godzi się powtarzać.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takiego chlubić się będę, ale z siebie samego chlubić się nie będę, chyba tylko ze słabości moich.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się więc z nadzwyczajności objawień zbytnio nie wynosił, wbity został cierń w ciało moje, jakby posłaniec szatana, by mnie policzkował, abym się zbytnio nie wynosił.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sprawie trzy razy prosiłem Pana, by on odstąpił ode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powiedział do mnie: </w:t>
      </w:r>
      <w:r>
        <w:rPr>
          <w:rFonts w:ascii="Times New Roman" w:eastAsia="Times New Roman" w:hAnsi="Times New Roman" w:cs="Times New Roman"/>
          <w:noProof w:val="0"/>
          <w:color w:val="8B0000"/>
          <w:sz w:val="24"/>
        </w:rPr>
        <w:t>Dosyć masz, gdy masz łaskę moją, albowiem pełnia mej mocy okazuje się w słabości.</w:t>
      </w:r>
      <w:r>
        <w:rPr>
          <w:rFonts w:ascii="Times New Roman" w:eastAsia="Times New Roman" w:hAnsi="Times New Roman" w:cs="Times New Roman"/>
          <w:noProof w:val="0"/>
          <w:sz w:val="24"/>
        </w:rPr>
        <w:t xml:space="preserve"> Najchętniej więc chlubić się będę słabościami, aby zamieszkała we mnie moc Chrystusowa.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mam upodobanie w słabościach, w zniewagach, w potrzebach, w prześladowaniach, w uciskach dla Chrystusa; albowiem kiedy jestem słaby, wtedy jestem mocny.</w:t>
      </w:r>
      <w:r>
        <w:t xml:space="preserve"> </w:t>
      </w:r>
    </w:p>
    <w:p>
      <w:pPr>
        <w:pStyle w:val="Nagwek3"/>
        <w:keepNext/>
        <w:spacing w:line="360" w:lineRule="auto"/>
        <w:jc w:val="center"/>
      </w:pPr>
      <w:r>
        <w:rPr>
          <w:b/>
        </w:rPr>
        <w:t>Paweł rozważa swoje Przechwałki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Znamiona potwierdzające godność apostoła wystąpiły wśród was we wszelakiej cierpliwości, w znakach, cudach i przejawach mocy.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czym bowiem gorsze jest położenie wasze w porównaniu z pozostałymi zborami, jeśli nie w tym tylko, że ja jeden nie byłem wam ciężarem? Darujcie mi, że wam tak przymówiłem.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jak najchętniej sam na koszta łożyć będę i samego siebie wydam za dusze wasze. Czy tak ma być, że im więcej ja was miłuję, tym mniej przez was mam być miłowany?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przyjmijmy, że nie byłem dla was ciężarem, lecz będąc chytry, podstępem was wziąłem.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czy wyzyskałem was przez kogoś z tych, których do was przysłałem?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Uprosiłem Tytusa i z nim razem posłałem brata; czyżby was Tytus wyzyskał? Czy nie postępowaliśmy w tym samym duchu? Czy nie kroczyliśmy tymi samymi śladami?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myślicie, że się przed wami usprawiedliwiamy. Lecz my mówimy w obliczu Boga w Chrystusie. To wszystko zaś, umiłowani, służy zbudowaniu waszemu.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że gdy przyjdę, Bóg mój upokorzy mnie przed wami i że będę musiał ubolewać nad wieloma z tych, którzy ongiś popełnili grzechy i do dziś jeszcze za nie nie odpokutowali, grzechy nieczystości, wszeteczeństwa i rozwiązłości, których się dopuścili.</w:t>
      </w:r>
      <w:r>
        <w:t xml:space="preserve"> </w:t>
      </w:r>
    </w:p>
    <w:p>
      <w:pPr>
        <w:pStyle w:val="Nagwek2"/>
        <w:keepNext/>
        <w:jc w:val="center"/>
      </w:pPr>
      <w:r>
        <w:t>Rozdział 13</w:t>
      </w:r>
    </w:p>
    <w:p>
      <w:pPr>
        <w:pStyle w:val="Nagwek3"/>
        <w:keepNext/>
        <w:jc w:val="center"/>
      </w:pPr>
      <w:r>
        <w:rPr>
          <w:b/>
        </w:rPr>
        <w:t>Ostrzeżenie przed następnymi odwiedzinami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to już raz wybieram się do was; na zeznaniu dwóch albo trzech świadków opierać się będzie każda sprawa.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Zapowiedziałem poprzednio, gdy po raz drugi byłem u was, i zapowiadam obecnie, gdy jestem teraz u was nieobecny, tym, którzy ongiś popełnili grzech, i wszystkim pozostałym, że gdy przybędę ponownie, nie będę pobłażał.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szukacie dowodu na to, że przeze mnie przemawia Chrystus, który nie jest wobec was bezsilny, ale jest mocny wśród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bowiem ukrzyżowany został w słabości, lecz żyje z mocy Bożej. Bo i my jesteśmy słabi w nim, lecz będziemy żyć z nim z mocy Bożej wśród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Poddawajcie samych siebie próbie, czy trwacie w wierze, doświadczajcie siebie; czy nie wiecie o sobie, że Jezus Chrystus jest w was? Chyba żeście próby nie przeszli.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Spodziewam się zaś, że dowiecie się, iż my przebyliśmy próbę.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możemy nic bowiem uczynić przeciwko prawdzie, ale dla prawdy.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Cieszymy się bowiem, gdyśmy słabi, a wy mocni; o to też się i modlimy, o doskonałość waszą.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ponieważ jestem nieobecny u was, piszę to, abym za przybyciem moim do was nie musiał postąpić surowo na podstawie pełnomocnictwa, jakie Pan dał mi ku zbudowaniu, a nie ku burzeniu.</w:t>
      </w:r>
      <w:r>
        <w:t xml:space="preserve"> </w:t>
      </w:r>
    </w:p>
    <w:p>
      <w:pPr>
        <w:pStyle w:val="Nagwek3"/>
        <w:keepNext/>
        <w:spacing w:line="360" w:lineRule="auto"/>
        <w:jc w:val="center"/>
      </w:pPr>
      <w:r>
        <w:rPr>
          <w:b/>
        </w:rPr>
        <w:t>Końcowe polecenia i pozdrowienia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bracia, bądźcie zdrowi; doskonalcie się, weźcie sobie napomnienie do serca, bądźcie jednomyślni, zachowujcie pokój, a Bóg miłości i pokoju będzie z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się nawzajem pocałunkiem świętym. Pozdrawiają was wszyscy święci.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Chrystusa i miłość Boga, i społeczność Ducha Świętego niech będzie z wami wszystkimi.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2024-03-28T16:32:21Z</dcterms:modified>
</cp:coreProperties>
</file>