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Koryntian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Prawo apostoła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Obyście umieli znieść odrobinę niedorzeczności z mojej strony. W samej też rzeczy znosicie.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Zabiegam bowiem o was z gorliwością Bożą; albowiem zaręczyłem was z jednym mężem, aby stawić przed Chrystusem dziewicę czystą,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Obawiam się jednak, ażeby, jak wąż chytrością swoją zwiódł Ewę, tak i myśli wasze nie zostały skażone i nie odwróciły się od szczerego oddania się Chrystusowi.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przychodzi ktoś i zwiastuje innego Jezusa, którego myśmy nie zwiastowali, lub gdy przyjmujecie innego ducha, którego nie otrzymaliście, lub inną ewangelię, której nie przyjęliście, znosicie to z łatwością.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uważam, że ja w niczym nie ustępuję tym arcyapostołom.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tedy jestem prostakiem w mowie, to jednak nie w poznaniu; owszem, okazaliśmy je przed wami wszystkimi pod każdym względem.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czy popełniłem grzech, poniżając siebie samego, abyście wy byli wywyższeni, że za darmo zwiastowałem wam ewangelię?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 zbory złupiłem, przyjmując pomoc pieniężną, by móc wam służyć,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czasie pobytu u was, cierpiąc niedostatek, nikomu nie byłem ciężarem; gdyż braki moje pokryli bracia, którzy przybyli z Macedonii; pilnowałem się i będę się pilnował, by w niczym nie być wam ciężarem.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prawda Chrystusowa jest we mnie, tak tej chluby nikt mi nie odbierze w granicach Achai.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Dlaczego? Czy dlatego, że was nie miłuję? Bóg to wie!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to, co czynię, czynić też będę nadal, aby odebrać podstawę tym, którzy chcą mieć podstawę, by w tym, czym się chlubią, byli takimi, jakimi my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Tacy bowiem są fałszywymi apostołami, pracownikami zdradliwymi, którzy tylko przybierają postać apostołów Chrystusowych.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nic dziwnego; wszak i szatan przybiera postać anioła 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więc nadzwyczajnego, jeśli i słudzy jego przybierają postać sług sprawiedliwości; lecz kres ich taki, jakie są ich uczynki.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Porównanie Pawła z jego przeciwnikami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Powtarzam raz jeszcze: Niech nikt mnie nie uważa za głupiego; jeżeli zaś jestem taki, to przyjmijcie mnie jako głupiego, abym i ja mógł się nieco chlubić.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co mówię, mówię nie po myśli Pana, lecz jakby w przystępie głupoty, która bywa podłożem przechwałek.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wielu się przechwala według ciała i ja będę się przechwalał.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Chętnie bowiem znosicie głupców, wy, którzyście mądrzy!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Znosicie bowiem, gdy was ktoś niewolnikami robi, gdy was ktoś wyzyskuje, gdy was ktoś łupi, gdy się ktoś wynosi, gdy was ktoś po twarzy bije.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Niebezpieczeństwo i trudne chwile Pawła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własnej hańbie to mówię, że w tym byliśmy słabi; bo jeśli ktoś w czymś jest śmiały, mówię to w przystępie głupoty, i ja jestem śmiały.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Hebrajczykami są? Ja także. Izraelitami są? Ja także. Potomkami Abrahama są? Ja także.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Sługami Chrystusa są? Jako niespełna rozumu to mówię; daleko więcej ja, więcej pracowałem, częściej byłem w więzieniach, nad miarę byłem chłostany, często znajdowałem się w niebezpieczeństwie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Żydów otrzymałem pięć razy po czterdzieści uderzeń bez jednego,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razy byłem chłostany, raz ukamienowany, trzy razy rozbił się ze mną okręt, dzień i noc spędziłem w głębinie morskiej.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Byłem często w podróżach, w niebezpieczeństwach na rzekach, w niebezpieczeństwach od zbójców, w niebezpieczeństwach od rodaków, w niebezpieczeństwach od pogan, w niebezpieczeństwach w mieście, w niebezpieczeństwach na pustyni, w niebezpieczeństwach na morzu, w niebezpieczeństwach między fałszywymi braćmi.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trudzie i znoju, często w niedosypianiu, w głodzie i pragnieniu, często w postach, w zimie i nagości.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Pomijając te sprawy zewnętrzne, pozostaje codzienne nachodzenie mnie, troska o wszystkie zbory.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słabnie, czy i ja nie słabnę? Jeśli kto się potknie, czy i ja nie płonę?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mam chlubić, to chlubić się będę ze słabości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i Ojciec Pana Jezusa, który jest błogosławiony na wieki, wie, że nie kłamię.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Namiestnik króla Aretasa w Damaszku otoczył strażą miasto Damasceńczyków, aby mnie pojmać,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spuszczono mnie w koszu przez okienko w murze i uszedłem jego rąk.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2024-05-03T14:09:09Z</dcterms:modified>
</cp:coreProperties>
</file>