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od ludzi ani przez człowieka, lecz przez Jezusa Chrystusa i Boga Ojca, który go wzbudził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do zborów Galacji: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grzechy nasze, aby nas wyzwolić z teraźniejszego wieku złego według woli Boga i Ojca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wieków. Amen.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rozczarowany Galacjanami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się, że tak prędko dajecie się odwieść od tego, który was powołał w łasce Chrystusowej do innej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innej nie ma; są tylko pewni ludzie, którzy was niepokoją i chcą przekręcić ewangelię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choćbyśmy nawet my albo anioł z nieba zwiastował wam ewangelię odmienną od tej, którą myśmy wam zwiastowali,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powiedzieliśmy przedtem, tak i teraz znowu mówię: Jeśli wam ktoś zwiastuje ewangelię odmienną od tej, którą przyjęliście,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czy chcę ludzi sobie zjednać, czy Boga? Albo czy staram się przypodobać ludziom? Bo gdybym nadal ludziom chciał się przypodobać, nie byłbym sługą Chrystusowym.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Apostolstwo Pawła pochodzi z objawienia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oznajmiam wam, bracia, że ewangelia, którą ja zwiastowałem, nie jest pochodzenia ludzkiego;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otrzymałem jej od człowieka, ani mnie jej nie nauczono, lecz otrzymałem ją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bowiem o moim dawniejszym postępowaniu w żydostwie, że srodze prześladowałem zbór Boży i niszczyłem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prześcigałem w żarliwości dla żydostwa wielu rówieśników mojego pokolenia, będąc nader gorliwym zwolennikiem moich ojczystych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upodobało Bogu, który mnie sobie obrał, zanim się urodziłem i powołał przez łaskę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objawić mi Syna swego, abym go zwiastował między poganami, ani przez chwilę nie radziłem się ciała i 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nie udałem się do Jerozolimy do tych, którzy przede mną byli apostołami, ale poszedłem do Arabii, po czym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trzech latach, poszedłem do Jerozolimy, żeby się zapoznać z Kefasem, i przebywałem u niego dni piętnaście;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innego z apostołów nie widziałem oprócz Jakuba,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pisząc wam to, Bóg świadkiem,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w okolice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osobiście byłem nieznany zborom Chrystusowym w 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niektórzy słyszeli, że ten, który niegdyś nas prześladował, teraz szerzy wiarę, którą dawniej zwalczał,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wysławiali Boga za mnie.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Misja Pawła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 czternastu latach udałem się z Barnabą znowu do Jerozolimy, zabrawszy z sobą i Tytusa;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udałem się tam na skutek objawienia i wyłożyłem im na osobności, zwłaszcza znaczniejszym, ewangelię, którą zwiastuję między poganami, żeby się czasem nie okazało, że daremnie biegnę czy biegłem.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nawet Tytusa, który był ze mną, chociaż był Grekiem, nie zmuszono do obrzezania,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bacząc na fałszywych braci, którzy po kryjomu zostali wprowadzeni i potajemnie weszli, aby wyszpiegować naszą wolność, którą mamy w Chrystusie, żeby nas podbić w niewolę,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którym ani na chwilę nie ustąpiliśmy, ani się nie poddaliśmy, aby prawda ewangelii u was się utrzymała.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tyczy tych, którzy cieszyli się szczególnym poważaniem - czym oni niegdyś byli, nic mnie to nie obchodzi; Bóg nie ma względu na osobę - otóż ci, którzy cieszyli się szczególnym poważaniem, niczego mi nie narzucili,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przeciwnie, gdy zobaczyli, że została mi powierzona ewangelia między nieobrzezanymi, jak Piotrowi między obrzezanymi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który skutecznie działał przez Piotra w apostolstwie między obrzezanymi, skutecznie działał i przeze mnie między poganami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gdy poznali okazaną mi łaskę, Jakub i Kefas, i Jan, którzy są uważani za filary, podali mnie i Barnabie prawicę na dowód wspólnoty, abyśmy poszli do pogan, a oni do obrzezanych;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Mieliśmy tylko pamiętać o ubogich, czym się też gorliwie zająłem i co starałem się wykonać.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gani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Kefas do Antiochii, przeciwstawiłem mu się otwarcie, bo też okazał się winnym.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bowiem przyszli niektórzy od Jakuba, jadał razem z poganami; a gdy przyszli, usunął się i odłączył z obawy przed tymi, którzy byli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wraz z nim obłudnie postąpili również pozostali Żydzi, tak że i Barnaba dał się wciągnąć w ich obłudę.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spostrzegłem, że nie postępują zgodnie z prawdą ewangelii, powiedziałem do Kefasa wobec wszystkich: Jeśli ty, będąc Żydem, po pogańsku żyjesz, a nie po żydowsku, czemuż zmuszasz pogan żyć po żydowsku?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Nieważność zakonu i nowe życie w wierze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Żydami z urodzenia, a nie grzesznikami z 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wszakże, że człowiek zostaje usprawiedliwiony nie z uczynków zakonu, a tylko przez wiarę w Chrystusa Jezusa, i myśmy w Chrystusa Jezusa uwierzyli, abyśmy zostali usprawiedliwieni z wiary w Chrystusa, a nie z uczynków zakonu, ponieważ z uczynków zakonu nie będzie usprawiedliwiony żaden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szukając usprawiedliwienia w Chrystusie i my sami okazaliśmy się grzesznikami, to czy Chrystus jest sługą grzechu? Z pewnością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znowu odbudowuję to, co zburzyłem, samego siebie czynię przestępcą.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przez zakon umarłem zakonowi, abym żył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Chrystusem jestem ukrzyżowany; żyję więc już nie ja, ale żyje we mnie Chrystus; a obecne życie moje w ciele jest życiem w wierze w Syna Bożego, który mnie umiłował i wydał samego siebie za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odrzucam łaski Bożej; bo jeśli przez zakon jest sprawiedliwość, tedy Chrystus daremnie umarł.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Wiara a nie zakon podstawą poznania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nierozumni Galacjanie! Któż was omamił, was, przed których oczami został wymalowany obraz Jezusa Chrystusa ukrzyżowanego?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dowiedzieć się od was tego jednego: Czy przez uczynki zakonu otrzymaliście Ducha, czy przez słuchanie z wiarą?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aż tak nierozumni jesteście? Rozpoczęliście w duchu, a teraz na ciele kończycie?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daremne były tak liczne wasze doznania? Rzeczywiście, byłyby daremne.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który daje wam Ducha i dokonuje wśród was cudów, czyni to na podstawie uczynków zakonu, czy na podstawie słuchania z wiarą?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Abraham uwierzył Bogu i poczytano mu to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możecie poznać, że ci, którzy są z wiary, są synami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Pismo, które przewidziało, że Bóg z wiary usprawiedliwia pogan, uprzednio zapowiedziało Abrahamowi: W tobie będą błogosławione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ci, którzy są ludźmi wiary, dostępują błogosławieństwa z wierzącym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wszyscy, którzy polegają na uczynkach zakonu, są pod przekleństwem; napisano bowiem: Przeklęty każdy, kto nie wytrwa w pełnieniu wszystkiego, co jest napisane w księdze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przez zakon nikt nie zostaje usprawiedliwiony przed Bogiem, to rzecz oczywista, bo: Sprawiedliwy z wiary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zaś nie jest z wiary, ale: Kto go wypełni, przezeń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wykupił nas od przekleństwa zakonu, stawszy się za nas przekleństwem, gdyż napisano: Przeklęty każdy, który zawisł na drzewie,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błogosławieństwo Abrahamowe przeszło na pogan w Jezusie Chrystusie, my zaś, abyśmy obiecanego Ducha otrzymali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przytoczę przykład ze stosunków ludzkich: Nawet uprawomocnionego testamentu jakiegoś człowieka nikt nie obala ani do niego nic nie dodaje.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obietnice dane były Abrahamowi i potomkowi jego. Pismo nie mówi: I potomkom - jako o wielu, lecz jako o jednym: I potomkowi twemu, a tym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więc to: Testamentu uprzednio przez Boga uprawomocnionego nie unieważnia zakon, który został nadany czterysta trzydzieści lat później, tak żeby obietnica była unicestwiona.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dziedzictwo wywodzi się z zakonu, to już nie z obietnicy. Bóg zaś obdarzył nim łaskawie Abrahama przez obietnicę.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Czym jest zakon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więc jest zakon? Został on dodany z powodu przestępstw, aż do przyjścia potomka, którego dotyczy obietnica; a został on dany przez aniołów do rąk pośrednika.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Pośrednika zaś nie ma tam, gdzie chodzi o jednego, a Bóg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zakon jest przeciw obietnicom Bożym? Bynajmniej! Gdyby bowiem został nadany zakon, który może ożywić, usprawiedliwienie byłoby istotnie z 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Pismo głosi, że wszystko poddane jest grzechowi, aby to, co było obiecane, dane było na podstawie wiary w Jezusa Chrystusa tym, którzy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zaś przyszła wiara, byliśmy wspólnie zamknięci i trzymani pod strażą zakonu, dopóki wiara nie została objawiona.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zakon był naszym przewodnikiem do Chrystusa, abyśmy z wiary zostali usprawiedliwieni.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Skutek wiary - synostwo Boże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wiara, już nie jesteśmy pod opieką przewodnika.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wszyscy jesteście synami Bożymi przez wiarę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wszyscy, którzy zostaliście w Chrystusie ochrzczeni, przyoblekliście się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Żyda ani Greka, nie masz niewolnika ani wolnego, nie masz mężczyzny ani kobiety; albowiem wy wszyscy jedno jesteście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Chrystusowi, tedy jesteście potomkami Abrahama, dziedzicami według obietnicy.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Synostwo Boże przez wiarę w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mówię: Dopóki dziedzic jest dziecięciem, niczym się nie różni od niewolnika, chociaż jest panem wszystkiego,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pod nadzorem opiekunów i rządców aż do czasu wyznaczonego przez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my, gdy byliśmy dziećmi, byliśmy poddani w niewolę żywiołów tego świata;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nadeszło wypełnienie czasu, zesłał Bóg Syna swego, który się narodził z niewiasty i podlegał zakonowi,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wykupił tych, którzy byli pod zakonem, abyśmy usynowienia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jesteście synami, przeto Bóg zesłał Ducha Syna swego do serc waszych, wołającego: Abba,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już nie jesteś niewolnikiem, lecz synem, a jeśli synem, to i dziedzicem przez Boga.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gani Galacjan za odejście z drogi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dawniej, gdy nie znaliście Boga, służyliście tym, którzy z natury bogami nie 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jednak, kiedy poznaliście Boga, a raczej, kiedy zostaliście przez Boga poznani, czemuż znowu zawracacie do słabych i nędznych żywiołów, którym ponownie, jak dawniej służyć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Zachowujecie dni i miesiące, i pory roku, i lata!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Boję się, że może nadaremnie mozoliłem się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was, bracia, bądźcie tacy, jak ja, gdyż i ja jestem taki, jak wy. W niczym mnie nie skrzywdziliście;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że z powodu choroby ciała zwiastowałem wam za pierwszym razem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stan mój cielesny wystawił was na próbę, to jednak nie wzgardziliście mną ani nie plunęliście na mnie, ale mnie przyjęliście jak anioła Bożego, jak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się tedy stało z tą waszą szczęśliwością? Albowiem daję wam świadectwo, że gdyby to było możliwe, wyłupilibyście sobie oczy i mnie je 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stałem się nieprzyjacielem waszym dlatego, że wam prawdę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Gorliwie o was zabiegają, ale nie w dobrych zamiarach, bo chcą was odłączyć, abyście wy o nich zabiegali.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dobra to rzecz zawsze zabiegać gorliwie o dobrą sprawę, a nie tylko wtedy, gdy jestem pośród was obecny,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moje, znowu w boleści was rodzę, dopóki Chrystus nie będzie ukształtowany w 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chciałbym już teraz być u was i odmienić głos mój, ponieważ jestem, gdy o was chodzi, w rozterce.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Dwaj synowie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mi wy, którzy chcecie być pod zakonem, czy nie słyszycie, co zakon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bowiem, że Abraham miał dwóch synów, jednego z niewolnicy, a drugiego z 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był z niewolnicy, według ciała się urodził, ten zaś, który był z wolnej, na podstawie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powiedziane obrazowo: oznaczają one dwa przymierza, jedno z góry Synaj, które rodzi w niewolę, a jest nim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Hagar jest to góra Synaj w Arabii; odpowiada ona teraźniejszemu Jeruzalem, gdyż jest w niewoli razem z dziećmi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zaś, które jest w górze, jest wolne i ono jest matką naszą.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napisane: Raduj się, niepłodna, która nie rodzisz, Wydaj okrzyk radości i wesel się głośno, Ty, która nie znasz bólów porodowych, Bo więcej dzieci ma opuszczona Niż ta, która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bracia, podobnie jak Izaak, dziećmi obietnicy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ongiś ten, który się według ciała narodził, prześladował urodzonego według Ducha, tak i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mówi Pismo? Wypędź niewolnicę i syna jej; nie będzie bowiem dziedziczył syn niewolnicy z synem 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bracia, nie jesteśmy dziećmi niewolnicy, lecz wolnej!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5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Chrystus wyzwolił nas, abyśmy w tej wolności żyli. Stójcie więc niezachwianie i nie poddawajcie się znowu pod jarzmo niewoli.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stałości w wierze jako podstawie chrześcijańskiej wolności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Paweł, powiadam wam: Jeśli się dacie obrzezać, Chrystus wam nic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raz jeszcze każdemu człowiekowi, który daje się obrzezać, że powinien cały zakon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Odłączyliście się od Chrystusa wy, którzy w zakonie szukacie usprawiedliwienia;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my w Duchu oczekujemy spełnienia się nadziei usprawiedliwienia z 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Chrystusie Jezusie ani obrzezanie, ani nieobrzezanie nic nie znaczy, lecz wiara, która jest czynna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dobrze; któż wam przeszkodził być posłusznymi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Namawianie takie nie pochodzi od tego, który was powołuje.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kwasu całe ciasto zakwasza.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co do was przekonany w Panu, że nie inaczej myśleć będziecie; a ten, kto was niepokoi, kimkolwiek by był, poniesie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bracia, jeśli jeszcze obrzezanie głoszę, za co jeszcze jestem prześladowany? Przecież wtedy ustaje zgorszenie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siebie uczynili rzezańcami ci, którzy was podburzają.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Wolność musi być kierowana przez miłość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do wolności powołani zostaliście, bracia; tylko pod pozorem tej wolności nie pobłażajcie ciału, ale służcie jedni drugim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cały zakon streszcza się w tym jednym słowie, mianowicie w tym: Będziesz miłował bliźniego swego,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jedni drugich kąsacie i pożeracie, baczcie, abyście jedni drugich nie strawili.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więc: Według Ducha postępujcie, a nie będziecie pobłażali żądzy cielesnej.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ciało pożąda przeciwko Duchowi, a Duch przeciwko ciału, a te są sobie przeciwne, abyście nie czynili tego,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Duch was prowadzi, nie jesteście pod zakonem.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Jawne zaś są uczynki ciała, mianowicie: wszeteczeństwo, nieczystość, rozpusta,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wrogość, spór, zazdrość, gniew, knowania, waśnie, odszczepieństwo,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Zabójstwa, pijaństwo, obżarstwo i tym podobne; o tych zapowiadam wam, jak już przedtem zapowiedziałem, że ci, którzy te rzeczy czynią,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zaś Ducha są: miłość, radość, pokój, cierpliwość, uprzejmość, dobroć, wierność,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Łagodność, wstrzemięźliwość. Przeciwko takim nie ma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należą do Chrystusa Jezusa, ukrzyżowali ciało swoje wraz z namiętnościami i żądzami.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według Ducha żyjemy, według Ducha też postępujmy.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chciwi próżnej chwały, jedni drugich drażniąc, jedni drugim zazdroszcząc.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Napomnienia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jeśli człowiek zostanie przyłapany na jakimś upadku, wy, którzy macie Ducha, poprawiajcie takiego w duchu łagodności, bacząc każdy na siebie samego, abyś i ty nie był kuszony.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brzemiona noście, a tak wypełnicie zakon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kto mniema, że jest czymś, będąc niczym, ten samego siebie oszukuje.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niech bada własne postępowanie, a wtedy będzie miał uzasadnienie chluby wyłącznie w sobie samym, a nie w porównaniu z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własny ciężar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którego się naucza Słowa Bożego, niechaj się dzieli wszelkim dobrem z tym, który naucza.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błądźcie, Bóg się nie da z siebie naśmiewać; albowiem co człowiek sieje, to i 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sieje dla ciała swego, z ciała żąć będzie skażenie, a kto sieje dla Ducha, z Ducha żąć będzie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czynić dobrze nie ustawajmy, albowiem we właściwym czasie żąć będziemy bez znużenia.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póki czas mamy, dobrze czyńmy wszystkim, a najwięcej domownikom wiary.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 wielkimi literami własnoręcznie do was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wszyscy, którzy chcą się podobać od strony cielesnej, zmuszają was do obrzezania, byle tylko nie cierpieć prześladowania dla krzyża Chrystusowego.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ci, którzy poddają się obrzezaniu, sami zakonu nie przestrzegają, ale chcą, abyście wy się obrzezywali, by mogli z ciała waszego się chlubić.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do mnie, niech mnie Bóg uchowa, abym miał się chlubić z czego innego, jak tylko z krzyża Pana naszego Jezusa Chrystusa, przez którego dla mnie świat jest ukrzyżowany, a ja dla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ani obrzezanie, ani nieobrzezanie nic nie znaczy, lecz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i miłosierdzie nad tymi wszystkimi, którzy tej zasady trzymać się będą, i nad Izraelem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niech mi nikt przykrości nie sprawia; albowiem ja stygmaty Jezusowe noszę na ciele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duchem waszym, bracia.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2024-03-28T15:46:32Z</dcterms:modified>
</cp:coreProperties>
</file>