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od ludzi ani przez człowieka, lecz przez Jezusa Chrystusa i Boga Ojca, który go wzbudził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do zborów Galacji: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grzechy nasze, aby nas wyzwolić z teraźniejszego wieku złego według woli Boga i Ojca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rozczarowany Galacjanami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się, że tak prędko dajecie się odwieść od tego, który was powołał w łasce Chrystusowej do innej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innej nie ma; są tylko pewni ludzie, którzy was niepokoją i chcą przekręcić ewangelię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choćbyśmy nawet my albo anioł z nieba zwiastował wam ewangelię odmienną od tej, którą myśmy wam zwiastowali,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powiedzieliśmy przedtem, tak i teraz znowu mówię: Jeśli wam ktoś zwiastuje ewangelię odmienną od tej, którą przyjęliście,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czy chcę ludzi sobie zjednać, czy Boga? Albo czy staram się przypodobać ludziom? Bo gdybym nadal ludziom chciał się przypodobać, nie byłbym sługą Chrystusowym.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Apostolstwo Pawła pochodzi z objawienia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 wam, bracia, że ewangelia, którą ja zwiastowałem, nie jest pochodzenia ludzkiego;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otrzymałem jej od człowieka, ani mnie jej nie nauczono, lecz otrzymałem ją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bowiem o moim dawniejszym postępowaniu w żydostwie, że srodze prześladowałem zbór Boży i niszczyłem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prześcigałem w żarliwości dla żydostwa wielu rówieśników mojego pokolenia, będąc nader gorliwym zwolennikiem moich ojczystych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upodobało Bogu, który mnie sobie obrał, zanim się urodziłem i powołał przez łaskę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objawić mi Syna swego, abym go zwiastował między poganami, ani przez chwilę nie radziłem się ciała i 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udałem się do Jerozolimy do tych, którzy przede mną byli apostołami, ale poszedłem do Arabii, po czym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trzech latach, poszedłem do Jerozolimy, żeby się zapoznać z Kefasem, i przebywałem u niego dni piętnaście;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innego z apostołów nie widziałem oprócz Jakuba,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pisząc wam to, Bóg świadkiem,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w okolice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osobiście byłem nieznany zborom Chrystusowym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tylko niektórzy słyszeli, że ten, który niegdyś nas prześladował, teraz szerzy wiarę, którą dawniej zwalczał,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wysławiali Boga za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2024-04-20T05:06:28Z</dcterms:modified>
</cp:coreProperties>
</file>