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wyzwolił nas, abyśmy w tej wolności żyli. Stójcie więc niezachwianie i nie poddawajcie się znowu pod jarzmo niewoli.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stałości w wierze jako podstawie chrześcijańskiej wolności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Paweł, powiadam wam: Jeśli się dacie obrzezać, Chrystus wam nic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raz jeszcze każdemu człowiekowi, który daje się obrzezać, że powinien cały zakon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Odłączyliście się od Chrystusa wy, którzy w zakonie szukacie usprawiedliwienia; wypadliście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my w Duchu oczekujemy spełnienia się nadziei usprawiedliwienia z 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Chrystusie Jezusie ani obrzezanie, ani nieobrzezanie nic nie znaczy, lecz wiara, która jest czynna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Biegliście dobrze; któż wam przeszkodził być posłusznymi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Namawianie takie nie pochodzi od tego, który was powołuje.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kwasu całe ciasto zakwasza.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co do was przekonany w Panu, że nie inaczej myśleć będziecie; a ten, kto was niepokoi, kimkolwiek by był, poniesie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bracia, jeśli jeszcze obrzezanie głoszę, za co jeszcze jestem prześladowany? Przecież wtedy ustaje zgorszenie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siebie uczynili rzezańcami ci, którzy was podburzają.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Wolność musi być kierowana przez miłość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 do wolności powołani zostaliście, bracia; tylko pod pozorem tej wolności nie pobłażajcie ciału, ale służcie jedni drugim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cały zakon streszcza się w tym jednym słowie, mianowicie w tym: Będziesz miłował bliźniego swego,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jedni drugich kąsacie i pożeracie, baczcie, abyście jedni drugich nie strawili.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więc: Według Ducha postępujcie, a nie będziecie pobłażali żądzy cielesnej.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ciało pożąda przeciwko Duchowi, a Duch przeciwko ciału, a te są sobie przeciwne, abyście nie czynili tego, co chcecie.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Duch was prowadzi, nie jesteście pod zakonem.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Jawne zaś są uczynki ciała, mianowicie: wszeteczeństwo, nieczystość, rozpusta,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czary, wrogość, spór, zazdrość, gniew, knowania, waśnie, odszczepieństwo,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Zabójstwa, pijaństwo, obżarstwo i tym podobne; o tych zapowiadam wam, jak już przedtem zapowiedziałem, że ci, którzy te rzeczy czynią,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zaś Ducha są: miłość, radość, pokój, cierpliwość, uprzejmość, dobroć, wierność,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Łagodność, wstrzemięźliwość. Przeciwko takim nie ma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należą do Chrystusa Jezusa, ukrzyżowali ciało swoje wraz z namiętnościami i żądzami.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według Ducha żyjemy, według Ducha też postępujmy.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bądźmy chciwi próżnej chwały, jedni drugich drażniąc, jedni drugim zazdroszcząc.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2024-04-23T14:10:02Z</dcterms:modified>
</cp:coreProperties>
</file>