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Pozdrowienie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Bożej apostoł Chrystusa Jezusa, do świętych w Efezie i wierzących w Chrystusa Jezusa: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 i od Pana Jezusa Chrystusa.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Dziękczynienie za zbawienie w Chrystusie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Pana naszego Jezusa Chrystusa, który nas ubłogosławił w Chrystusie wszelkim duchowym błogosławieństwem niebios;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bowiem wybrał nas przed założeniem świata, abyśmy byli święci i nienaganni przed obliczem jego; w miłości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Przeznaczył nas dla siebie do synostwa przez Jezusa Chrystusa według upodobania woli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uwielbieniu chwalebnej łaski swojej, którą nas obdarzył w Umiłowanym.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mamy odkupienie przez krew jego, odpuszczenie grzechów, według bogactwa łaski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nam hojnie udzielił w postaci wszelkiej mądrości i roztropności,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Oznajmiwszy nam według upodobania swego, którym go uprzednio obdarzył,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 woli swojej, aby z nastaniem pełni czasów wykonać ją i w Chrystusie połączyć w jedną całość wszystko, i to, co jest na niebiosach, i to, co jest na ziemi w nim,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też przypadło nam w udziale stać się jego cząstką, nam przeznaczonym do tego od początku według postanowienia tego, który sprawuje wszystko według zamysłu woli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się przyczyniali do uwielbienia chwały jego, my, którzy jako pierwsi nadzieję mieliśmy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i wy, którzy usłyszeliście słowo prawdy, ewangelię zbawienia waszego, i uwierzyliście w niego, zostaliście zapieczętowani obiecanym Duchem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rękojmią dziedzictwa naszego, aż nastąpi odkupienie własności Bożej, ku uwielbieniu chwały jego.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o poznanie Boga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 ja, odkąd usłyszałem o wierze waszej w Pana Jezusa i o miłości do wszystkich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przestaję dziękować za was i wspominać was w modlitwach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Bóg Pana naszego Jezusa Chrystusa, Ojciec chwały, dał wam Ducha mądrości i objawienia ku poznaniu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oświecił oczy serca waszego, abyście wiedzieli, jaka jest nadzieja, do której was powołał, i jakie bogactwo chwały jest udziałem świętych w dziedzictwie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nadzwyczajna jest wielkość mocy jego wobec nas, którzy wierzymy dzięki działaniu przemożnej siły jego,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Moc Boża okazana w zmartwychwstaniu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Jaką okazał w Chrystusie, gdy wzbudził go z martwych i posadził po prawicy swojej w niebie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wszelką nadziemską władzą i zwierzchnością, i mocą, i panowaniem, i wszelkim imieniem, jakie może być wymienione, nie tylko w tym wieku, ale i w przyszłym;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poddał pod nogi jego, a jego samego ustanowił ponad wszystkim Głową Kościoła,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ciałem jego, pełnią tego, który sam wszystko we wszystkim wypełnia.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Zbawienie pochodzi z łaski Bożej przez wiarę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umarliście przez upadki i grzechy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niegdyś chodziliście według modły tego świata, naśladując władcę, który rządzi w powietrzu, ducha, który teraz działa w synach opornych.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nich i my wszyscy żyliśmy niegdyś w pożądliwościach ciała naszego, ulegając woli ciała i zmysłów, i byliśmy z natury dziećmi gniewu, jak i inni;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Bóg, który jest bogaty w miłosierdzie, dla wielkiej miłości swojej, którą nas umiłował,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nas, którzy umarliśmy przez upadki, ożywił wraz z Chrystusem - łaską zbawieni jesteście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wraz z nim wzbudził, i wraz z nim posadził w okręgach niebieskich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okazać w przyszłych wiekach nadzwyczajne bogactwo łaski swojej w dobroci wobec nas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łaską zbawieni jesteście przez wiarę, i to nie z was: Boży to dar;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aby się kto nie chlubił.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bowiem dziełem jesteśmy, stworzeni w Chrystusie Jezusie do dobrych uczynków, do których przeznaczył nas Bóg, abyśmy w nich chodzili.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Zjednoczenie pogan i Żydów w Kościele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pamiętajcie o tym, że wy, niegdyś poganie w ciele, nazywani nieobrzezanymi przez tych, których nazywają obrzezanymi na skutek obrzezki, dokonanej ręką na 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Byliście w tym czasie bez Chrystusa, dalecy od społeczności izraelskiej i obcy przymierzom, zawierającym obietnicę, nie mający nadziei i bez Boga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wy, którzy niegdyś byliście dalecy, staliście się w Chrystusie Jezusie bliscy przez krew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On jest pokojem naszym, On sprawił, że z dwojga jedność powstała, i zburzył w ciele swoim stojącą pośrodku przegrodę z muru nieprzyjaźni,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zniósł zakon przykazań i przepisów, aby czyniąc pokój, stworzyć w sobie samym z dwóch jednego nowego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pojednać obydwóch z Bogiem w jednym ciele przez krzyż, zniweczywszy na nim nieprzyjaźń;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przyszedłszy, zwiastował pokój wam, którzyście daleko, i pokój tym, którzy są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przez niego mamy dostęp do Ojca, jedni i drudzy w jednym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już nie jesteście obcymi i przychodniami, lecz współobywatelami świętych i domownikami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Zbudowani na fundamencie apostołów i proroków, którego kamieniem węgielnym jest sam Chrystus Jezus,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cała budowa mocno spojona rośnie w przybytek święty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i wy się wespół budujecie na mieszkanie Boże w Duchu.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Apostolstwo Pawła opiera się na objawieniu mu tajemnicy Bożej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ja, Paweł, jestem więźniem Chrystusa Jezusa za was pogan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zapewne słyszeliście o darze łaski Bożej, która mi została dana dla waszego dobra,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przez objawienie została mi odsłonięta tajemnica, jak to powyżej krótko opisałem.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Czytając to, możecie zrozumieć moje pojmowanie tajemnicy Chrystusowej,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była znana synom ludzkim w dawnych pokoleniach, a teraz została przez Ducha objawiona jego świętym apostołom i prorokom,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Mianowicie, że poganie są współdziedzicami i członkami jednego ciała i współuczestnikami obietnicy w Chrystusie Jezusie przez ewangelię,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sługą zostałem według daru łaski Bożej, okazanej mi przez jego wszechmocne działanie.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Mnie, najmniejszemu ze wszystkich świętych, została okazana ta łaska, abym zwiastował poganom niezgłębione bogactwo Chrystusowe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abym na światło wywiódł tajemny plan, ukryty od wieków w Bogu, który wszystko stworzył,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teraz nadziemskie władze i zwierzchności w okręgach niebieskich poznały przez Kościół różnorodną mądrość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odwiecznego postanowienia, które wykonał w Chrystusie Jezusie, Panu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swobodę i dostęp do Boga z ufnością przez wiarę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proszę, abyście nie upadali na duchu z powodu udręk, jakie za was znoszę, wszak to chwała wasza.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o moc wiary i głębię miłości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zginam kolana moje przed Ojcem,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którego wszelkie ojcostwo na niebie i na ziemi bierze swoje imię,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sprawił według bogactwa chwały swojej, żebyście byli przez Ducha jego mocą utwierdzeni w wewnętrznym człowieku,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Chrystus przez wiarę zamieszkał w sercach waszych, a wy, wkorzenieni i ugruntowani w miłości,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Zdołali pojąć ze wszystkimi świętymi, jaka jest szerokość i długość, i wysokość, i głębokość,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mogli poznać miłość Chrystusową, która przewyższa wszelkie poznanie, abyście zostali wypełnieni całkowicie pełnią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zaś, który według mocy działającej w nas potrafi daleko więcej uczynić ponad to wszystko, o co prosimy albo o czym myślimy,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niech będzie chwała w Kościele i w Chrystusie Jezusie po wszystkie pokolenia na wieki wieków. Amen.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Wezwanie do jedności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Napominam was tedy ja, więzień w Panu, abyście postępowali, jak przystoi na powołanie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wszelką pokorą i łagodnością, z cierpliwością, znosząc jedni drugich w miłości,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Starając się zachować jedność Ducha w spójni pokoju: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ciało i jeden Duch, jak też powołani jesteście do jednej nadziei, która należy do waszego powołania;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Pan, jedna wiara, jeden chrzest;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Bóg i Ojciec wszystkich, który jest ponad wszystkimi, przez wszystkich i we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każdemu z nas dana została łaska według miary daru Chrystusowego.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powiedziano: Wstąpiwszy na wysokość, Powiódł za sobą jeńców I ludzi darami obdarzył.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że wstąpił, cóż innego oznacza, aniżeli to, że wpierw zstąpił do podziemi?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który zstąpił, to ten sam, co i wstąpił wysoko ponad wszystkie niebiosa, aby napełnić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ustanowił jednych apostołami, drugich prorokami, innych ewangelistami, a innych pasterzami i nauczycielami,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przygotować świętych do dzieła posługiwania, do budowania ciała Chrystusowego,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dojdziemy wszyscy do jedności wiary i poznania Syna Bożego, do męskiej doskonałości, i dorośniemy do wymiarów pełni Chrystusowej,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już nie byli dziećmi, miotanymi i unoszonymi lada wiatrem nauki przez oszustwo ludzkie i przez podstęp, prowadzący na bezdroża błędu,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abyśmy, będąc szczerymi w miłości, wzrastali pod każdym względem w niego, który jest Głową, w 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którego całe ciało spojone i związane przez wszystkie wzajemnie się zasilające stawy, według zgodnego z przeznaczeniem działania każdego poszczególnego członka, rośnie i buduje siebie samo w miłości.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Stary i nowy człowiek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mówię i zaklinam na Pana, abyście już więcej nie postępowali, jak poganie postępują w próżności umysłu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przyćmiony umysł i dalecy od życia Bożego przez nieświadomość, która jest w nich, przez zatwardziałość serca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umysł przytępiony, oddali się rozpuście dopuszczając się wszelkiej nieczystości z chciwością.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tak nauczyliście się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Jeśliście tylko słyszeli o nim i w nim pouczeni zostali, gdyż prawda jest w 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Zewleczcie z siebie starego człowieka wraz z jego poprzednim postępowaniem, którego gubią zwodnicze żądze,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odnówcie się w duchu umysłu waszego,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obleczcie się w nowego człowieka, który jest stworzony według Boga w sprawiedliwości i świętości prawdy.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Przykazania na codzień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odrzuciwszy kłamstwo, mówcie prawdę, każdy z bliźnim swoim, bo jesteśmy członkami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Gniewajcie się, lecz nie grzeszcie; niech słońce nie zachodzi nad gniewem waszym,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dawajcie diabłu przystępu.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kradnie, niech kraść przestanie, a niech raczej żmudną pracą własnych rąk zdobywa dobra, aby miał z czego udzielać potrzebującemu.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żadne nieprzyzwoite słowo nie wychodzi z ust waszych, ale tylko dobre, które może budować, gdy zajdzie potrzeba, aby przyniosło błogosławieństwo tym, którzy go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zasmucajcie Bożego Ducha Świętego, którym jesteście zapieczętowani na dzień odkupienia.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gorycz i zapalczywość, i gniew, i krzyk, i złorzeczenie niech będą usunięte spośród was wraz z wszelką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jedni dla drugich uprzejmi, serdeczni, odpuszczając sobie wzajemnie, jak i wam Bóg odpuścił w Chrystusie.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5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Bądźcie więc naśladowcami Boga jako dzieci umiłowane,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chodźcie w miłości, jak i Chrystus umiłował was i siebie samego wydał za nas jako dar i ofiarę Bogu ku miłej wonności.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rozpusta i wszelka nieczystość lub chciwość niech nawet nie będą wymieniane wśród was, jak przystoi świętym,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Także bezwstyd i błazeńska mowa lub nieprzyzwoite żarty, które nie przystoją, lecz raczej dziękczynienie.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Gdyż to wiedzcie na pewno, iż żaden rozpustnik albo nieczysty, lub chciwiec, to znaczy bałwochwalca, nie ma udziału w Królestwie Chrystusowym i Bożym.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Niechaj was nikt nie zwodzi próżnymi słowy, z powodu nich bowiem spada gniew Boży na nieposłusznych synów.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Nie bądźcie tedy wspólnikami ich.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Byliście bowiem niegdyś ciemnością, a teraz jesteście światłością w Panu. Postępujcie jako dzieci światłości,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Bo owocem światłości jest wszelka dobroć i sprawiedliwość, i prawda.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Dochodźcie tego, co jest miłe Panu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nie miejcie nic wspólnego z bezowocnymi uczynkami ciemności, ale je raczej karćcie,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Bo to nawet wstyd mówić, co się potajemnie wśród nich dzieje.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Wszystko to zaś dzięki światłu wychodzi na jaw jako potępienia godne;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Wszystko bowiem, co się ujawnia, jest światłem. Dlatego powiedziano: Obudź się, który śpisz, I powstań z martwych, A zajaśnieje ci Chrystus.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Baczcie więc pilnie, jak macie postępować, nie jako niemądrzy, lecz jako mądrzy,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Wykorzystując czas, gdyż dni są złe.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Dlatego nie bądźcie nierozsądni, ale rozumiejcie, jaka jest wola Pańska.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nie upijajcie się winem, które powoduje rozwiązłość, ale bądźcie pełni Ducha,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Rozmawiając z sobą przez psalmy i hymny, i pieśni duchowne, śpiewając i grając w sercu swoim Panu,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Dziękując zawsze za wszystko Bogu i Ojcu w imieniu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Ulegając jedni drugim w bojaźni Chrystusowej.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Chrześcijańskie życie rodzinne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uległe mężom swoim jak 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jest głową żony, jak Chrystus Głową Kościoła, ciała, którego jest Zbawicielem.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Kościół podlega Chrystusowi, tak i żony mężom swoim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 swoje, jak i Chrystus umiłował Kościół i wydał zań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go uświęcić, oczyściwszy go kąpielą wodną przez Słowo,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sam sobie przysposobić Kościół pełen chwały, bez zmazy lub skazy lub czegoś w tym rodzaju, ale żeby był święty i niepokalany.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mężowie powinni miłować żony swoje, jak własne ciała. Kto miłuje żonę swoją, samego siebie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nikt nigdy ciała swego nie miał w nienawiści, ale je żywi i pielęgnuje, jak i Chrystus Kościół,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członkami ciała jego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opuści człowiek ojca i matkę, i połączy się z żoną swoją, a tych dwoje będzie jednym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Tajemnica to wielka, ale ja odnoszę to do Chrystusa i 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niechaj i każdy z was miłuje żonę swoją, jak siebie samego, a żona niechaj poważa męża swego.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6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Dzieci, bądźcie posłuszne rodzicom swoim w Panu, bo to rzecz słuszna.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Czcij ojca swego i matkę, to jest pierwsze przykazanie z obietnicą: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Aby ci się dobrze działo i abyś długo żył na ziemi.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wy, ojcowie, nie pobudzajcie do gniewu dzieci swoich, lecz napominajcie i wychowujcie je w karności, dla Pana.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Słudzy, bądźcie posłuszni panom na ziemi, z bojaźnią i ze drżeniem, w prostocie serca swego, jak Chrystusowi,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Nie pełniąc służby dla oka, jakobyście chcieli ludziom się przypodobać, lecz jako słudzy Chrystusowi, którzy pełnią wolę Bożą z całej duszy,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Służąc dobrą wolą jako Panu, a nie ludziom,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Wiedząc, że każdy, czy niewolnik, czy wolny, otrzyma od Pana zapłatę za to, co dobrego uczyni.</w:t>
      </w:r>
      <w: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A wy, panowie, postępujcie względem nich tak samo, zaniechajcie groźby, wiedząc, że zarówno wy, jak i oni mają Pana w niebie i że On nie ma względu na osoby.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Chrześcijańska zbroja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końcu, bracia moi, umacniajcie się w Panu i w potężnej 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Przywdziejcie całą zbroję Bożą, abyście mogli ostać się przed zasadzkami diabelskimi.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bój toczymy nie z krwią i z ciałem, lecz z nadziemskimi władzami, ze zwierzchnościami, z władcami tego świata ciemności, ze złymi duchami w okręgach niebieskich.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weźcie całą zbroję Bożą, abyście mogli stawić opór w dniu złym i, dokonawszy wszystkiego, ostać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 tedy, opasawszy biodra swoje prawdą, przywdziawszy pancerz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obuwszy nogi, by być gotowymi do zwiastowania ewangelii pokoju,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przede wszystkim, weźcie tarczę wiary, którą będziecie mogli zgasić wszystkie ogniste pociski złego;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też przyłbicę zbawienia i miecz Ducha, którym jest Słowo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każdej modlitwie i prośbie zanoście o każdym czasie modły w Duchu i tak czuwajcie z całą wytrwałością i błaganiem za wszystkich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 mnie, aby mi, kiedy otworzę usta moje, dana była mowa do śmiałego zwiastowania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poselstwo sprawuję w więzach, abym ją mógł z odwagą zwiastować, jak to czynić winienem.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Zakończenie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wszystkim zaś, żebyście i wy wiedzieli, co się ze mną dzieje i co porabiam, powiadomi was Tychikus, umiłowany brat i wierny sługa w Panu,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posłałem do was właśnie po to, abyście dowiedzieli się o tym, co się z nami dzieje, i aby pocieszył wasze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niech będzie braciom i miłość wraz z wiarą od Boga Ojca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niechaj będzie ze wszystkimi, którzy miłują Pana naszego, Jezusa Chrystusa, miłością niezniszczalną.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2024-04-26T18:20:56Z</dcterms:modified>
</cp:coreProperties>
</file>