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Jezusa, do świętych w Efezie i wierzących w Chrystusa Jezusa: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 i od Pana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za zbawienie w Chrystusie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 Jezusa Chrystusa, który nas ubłogosławił w Chrystusie wszelkim duchowym błogosławieństwem niebios;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bowiem wybrał nas przed założeniem świata, abyśmy byli święci i nienaganni przed obliczem jego; w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Przeznaczył nas dla siebie do synostwa przez Jezusa Chrystusa według upodobania woli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uwielbieniu chwalebnej łaski swojej, którą nas obdarzył w Umiłowanym.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mamy odkupienie przez krew jego, odpuszczenie grzechów, według bogactwa łaski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nam hojnie udzielił w postaci wszelkiej mądrości i roztropności,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Oznajmiwszy nam według upodobania swego, którym go uprzednio obdarzył,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woli swojej, aby z nastaniem pełni czasów wykonać ją i w Chrystusie połączyć w jedną całość wszystko, i to, co jest na niebiosach, i to, co jest na ziemi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też przypadło nam w udziale stać się jego cząstką, nam przeznaczonym do tego od początku według postanowienia tego, który sprawuje wszystko według zamysłu woli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się przyczyniali do uwielbienia chwały jego, my, którzy jako pierwsi nadzieję mieliśmy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i wy, którzy usłyszeliście słowo prawdy, ewangelię zbawienia waszego, i uwierzyliście w niego, zostaliście zapieczętowani obiecanym Duchem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rękojmią dziedzictwa naszego, aż nastąpi odkupienie własności Bożej, ku uwielbieniu chwały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o poznanie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ja, odkąd usłyszałem o wierze waszej w Pana Jezusa i o miłości do wszystkich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przestaję dziękować za was i wspominać was w modlitwach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Bóg Pana naszego Jezusa Chrystusa, Ojciec chwały, dał wam Ducha mądrości i objawienia ku poznaniu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oświecił oczy serca waszego, abyście wiedzieli, jaka jest nadzieja, do której was powołał, i jakie bogactwo chwały jest udziałem świętych w dziedzictwie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nadzwyczajna jest wielkość mocy jego wobec nas, którzy wierzymy dzięki działaniu przemożnej siły jego,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Moc Boża okazana w zmartwychwstaniu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 okazał w Chrystusie, gdy wzbudził go z martwych i posadził po prawicy swojej w 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wszelką nadziemską władzą i zwierzchnością, i mocą, i panowaniem, i wszelkim imieniem, jakie może być wymienione, nie tylko w tym wieku, ale i w przyszłym;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poddał pod nogi jego, a jego samego ustanowił ponad wszystkim Głową Kościoła,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ciałem jego, pełnią tego, który sam wszystko we wszystkim wypełnia.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2024-04-18T20:03:58Z</dcterms:modified>
</cp:coreProperties>
</file>