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Efezjan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Apostolstwo Pawła opiera się na objawieniu mu tajemnicy Bożej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ja, Paweł, jestem więźniem Chrystusa Jezusa za was pogan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zapewne słyszeliście o darze łaski Bożej, która mi została dana dla waszego dobra,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przez objawienie została mi odsłonięta tajemnica, jak to powyżej krótko opisałem.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Czytając to, możecie zrozumieć moje pojmowanie tajemnicy Chrystusowej,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Która nie była znana synom ludzkim w dawnych pokoleniach, a teraz została przez Ducha objawiona jego świętym apostołom i prorokom,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Mianowicie, że poganie są współdziedzicami i członkami jednego ciała i współuczestnikami obietnicy w Chrystusie Jezusie przez ewangelię,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Której sługą zostałem według daru łaski Bożej, okazanej mi przez jego wszechmocne działanie.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Mnie, najmniejszemu ze wszystkich świętych, została okazana ta łaska, abym zwiastował poganom niezgłębione bogactwo Chrystusowe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abym na światło wywiódł tajemny plan, ukryty od wieków w Bogu, który wszystko stworzył,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teraz nadziemskie władze i zwierzchności w okręgach niebieskich poznały przez Kościół różnorodną mądrość Bożą,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Według odwiecznego postanowienia, które wykonał w Chrystusie Jezusie, Panu naszym,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którym mamy swobodę i dostęp do Boga z ufnością przez wiarę w 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proszę, abyście nie upadali na duchu z powodu udręk, jakie za was znoszę, wszak to chwała wasza.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Modlitwa o moc wiary i głębię miłości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zginam kolana moje przed Ojcem,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którego wszelkie ojcostwo na niebie i na ziemi bierze swoje imię,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 sprawił według bogactwa chwały swojej, żebyście byli przez Ducha jego mocą utwierdzeni w wewnętrznym człowieku,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Żeby Chrystus przez wiarę zamieszkał w sercach waszych, a wy, wkorzenieni i ugruntowani w miłości,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Zdołali pojąć ze wszystkimi świętymi, jaka jest szerokość i długość, i wysokość, i głębokość,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mogli poznać miłość Chrystusową, która przewyższa wszelkie poznanie, abyście zostali wypełnieni całkowicie pełnią Bożą.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Temu zaś, który według mocy działającej w nas potrafi daleko więcej uczynić ponad to wszystko, o co prosimy albo o czym myślimy,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Temu niech będzie chwała w Kościele i w Chrystusie Jezusie po wszystkie pokolenia na wieki wieków. Amen.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Efezjan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2024-04-28T12:48:46Z</dcterms:modified>
</cp:coreProperties>
</file>