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naśladowcami Boga jako dzieci umiłowane,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chodźcie w miłości, jak i Chrystus umiłował was i siebie samego wydał za nas jako dar i ofiarę Bogu ku miłej 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rozpusta i wszelka nieczystość lub chciwość niech nawet nie będą wymieniane wśród was, jak przystoi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bezwstyd i błazeńska mowa lub nieprzyzwoite żarty, które nie przystoją, lecz raczej dziękczynienie.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wiedzcie na pewno, iż żaden rozpustnik albo nieczysty, lub chciwiec, to znaczy bałwochwalca, nie ma udziału w Królestwie Chrystusowym i 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zwodzi próżnymi słowy, z powodu nich bowiem spada gniew Boży na nieposłusznych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tedy wspólnikami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niegdyś ciemnością, a teraz jesteście światłością w Panu. Postępujcie jako dzieci światłości,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owocem światłości jest wszelka dobroć i sprawiedliwość,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Dochodźcie tego, co jest miłe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miejcie nic wspólnego z bezowocnymi uczynkami ciemności, ale je raczej karćcie,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nawet wstyd mówić, co się potajemnie wśród nich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zaś dzięki światłu wychodzi na jaw jako potępienia godne;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bowiem, co się ujawnia, jest światłem. Dlatego powiedziano: Obudź się, który śpisz, I powstań z martwych, A zajaśnieje ci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więc pilnie, jak macie postępować, nie jako niemądrzy, lecz jako mądrzy,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Wykorzystując czas, gdyż dni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bądźcie nierozsądni, ale rozumiejcie, jaka jest wola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upijajcie się winem, które powoduje rozwiązłość, ale bądźcie pełni Ducha,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Rozmawiając z sobą przez psalmy i hymny, i pieśni duchowne, śpiewając i grając w sercu swoim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zawsze za wszystko Bogu i Ojcu w imieniu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Ulegając jedni drugim w bojaźni Chrystusowej.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życie rodzinne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uległe mężom swoim jak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głową żony, jak Chrystus Głową Kościoła, ciała, którego jest Zbawicielem.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Kościół podlega Chrystusowi, tak i żony mężom swoim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swoje, jak i Chrystus umiłował Kościół i wydał zań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uświęcić, oczyściwszy go kąpielą wodną przez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sam sobie przysposobić Kościół pełen chwały, bez zmazy lub skazy lub czegoś w tym rodzaju, ale żeby był święty i niepokalany.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mężowie powinni miłować żony swoje, jak własne ciała. Kto miłuje żonę swoją, samego siebie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nikt nigdy ciała swego nie miał w nienawiści, ale je żywi i pielęgnuje, jak i Chrystus Kościół,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członkami ciała jego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i matkę, i połączy się z żoną swoją, a tych dwoje będzie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wielka, ale ja odnoszę to do Chrystusa i 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niechaj i każdy z was miłuje żonę swoją, jak siebie samego, a żona niechaj poważa męża swego.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2024-05-01T06:53:17Z</dcterms:modified>
</cp:coreProperties>
</file>