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Efezjan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Dzieci, bądźcie posłuszne rodzicom swoim w Panu, bo to rzecz słuszna.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Czcij ojca swego i matkę, to jest pierwsze przykazanie z obietnicą: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ci się dobrze działo i abyś długo żył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wy, ojcowie, nie pobudzajcie do gniewu dzieci swoich, lecz napominajcie i wychowujcie je w karności, dla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Słudzy, bądźcie posłuszni panom na ziemi, z bojaźnią i ze drżeniem, w prostocie serca swego, jak Chrystusowi,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pełniąc służby dla oka, jakobyście chcieli ludziom się przypodobać, lecz jako słudzy Chrystusowi, którzy pełnią wolę Bożą z całej duszy,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Służąc dobrą wolą jako Panu, a nie ludziom,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Wiedząc, że każdy, czy niewolnik, czy wolny, otrzyma od Pana zapłatę za to, co dobrego uczyni.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wy, panowie, postępujcie względem nich tak samo, zaniechajcie groźby, wiedząc, że zarówno wy, jak i oni mają Pana w niebie i że On nie ma względu na osoby.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Chrześcijańska zbroja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końcu, bracia moi, umacniajcie się w Panu i w potężnej mocy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Przywdziejcie całą zbroję Bożą, abyście mogli ostać się przed zasadzkami diabelskimi.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bój toczymy nie z krwią i z ciałem, lecz z nadziemskimi władzami, ze zwierzchnościami, z władcami tego świata ciemności, ze złymi duchami w okręgach niebieskich.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weźcie całą zbroję Bożą, abyście mogli stawić opór w dniu złym i, dokonawszy wszystkiego, ostać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Stójcie tedy, opasawszy biodra swoje prawdą, przywdziawszy pancerz sprawiedliwości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obuwszy nogi, by być gotowymi do zwiastowania ewangelii pokoju,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przede wszystkim, weźcie tarczę wiary, którą będziecie mogli zgasić wszystkie ogniste pociski złego;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Weźcie też przyłbicę zbawienia i miecz Ducha, którym jest Słowo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każdej modlitwie i prośbie zanoście o każdym czasie modły w Duchu i tak czuwajcie z całą wytrwałością i błaganiem za wszystkich świętych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 mnie, aby mi, kiedy otworzę usta moje, dana była mowa do śmiałego zwiastowania ewangelii,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której poselstwo sprawuję w więzach, abym ją mógł z odwagą zwiastować, jak to czynić winienem.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Zakończenie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wszystkim zaś, żebyście i wy wiedzieli, co się ze mną dzieje i co porabiam, powiadomi was Tychikus, umiłowany brat i wierny sługa w Panu,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posłałem do was właśnie po to, abyście dowiedzieli się o tym, co się z nami dzieje, i aby pocieszył wasze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Pokój niech będzie braciom i miłość wraz z wiarą od Boga Ojca i Pana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niechaj będzie ze wszystkimi, którzy miłują Pana naszego, Jezusa Chrystusa, miłością niezniszczalną. Amen.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Efezjan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2024-04-27T05:41:16Z</dcterms:modified>
</cp:coreProperties>
</file>