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Pozdrowienia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Tymoteusz, słudzy Chrystusa Jezusa, do wszystkich świętych w Chrystusie Jezusie, którzy są w Filippi wraz z biskupami i z diakonami: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od Pana Jezusa Chrystusa.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Dziękczynienie i radość Pawła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 za każdym razem, ilekroć was wspominam,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w każdej modlitwie mojej za wszystkich was z radością się modląc,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społeczność waszą w ewangelii od pierwszego dnia aż dotąd,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tę pewność, że Ten, który rozpoczął w was dobre dzieło, będzie je też pełnił aż do dnia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Słuszna to rzecz, abym tak myślał o was wszystkich dlatego, że mam was w swoim sercu, boście wszyscy wraz ze mną współuczestnikami łaski zarówno wówczas, gdy jestem w więzieniu, jak i w czasie obrony i umacniania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mi świadkiem, jak tęsknię do was wszystkich serdeczną miłością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to modlę się, aby miłość wasza coraz bardziej obfitowała w poznanie i wszelkie doznanie,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umieli odróżniać to, co słuszne, od tego, co niesłuszne, abyście byli czyści i bez nagany na dzień Chrystusowy,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Pełni owocu sprawiedliwości przez Jezusa Chrystusa, ku chwale i czci Boga.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Skutki uwięzienia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bracia, abyście wiedzieli, że to, co mnie spotkało, posłużyło raczej ku rozkrzewieniu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więzy moje za sprawę Chrystusową stały się znane w całym zamku i wszystkim innym,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większość braci w Panu nabrała otuchy z powodu więzów moich i zaczęła z większą śmiałością, bez bojaźni, głosić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wprawdzie głoszą Chrystusa z zazdrości i przekory, inni natomiast w dobrej myśli;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z miłości, wiedząc, że jestem tu, aby bronić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zaś głoszą Chrystusa z kłótliwości, nieszczerze, sądząc, że wzmogą przez to ucisk więzów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co chodzi? Byle tylko wszelkimi sposobami Chrystus był zwiastowany, czy obłudnie, czy szczerze, z tego się raduję i radować będę;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bowiem, że przez modlitwę waszą i pomoc Ducha Jezusa Chrystusa wyjdzie mi to ku wybawieniu,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oczekiwania i nadziei mojej, że w niczym nie będę zawstydzony, lecz że przez śmiałe wystąpienie, jak zawsze, tak i teraz, uwielbiony będzie Chrystus w ciele moim, czy to przez życie, czy przez śmierć.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Co lepsze: śmierć czy życie?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dla mnie życiem jest Chrystus, a śmierć zyskiem.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życie w ciele umożliwi mi owocną pracę, to nie wiem, co wybrać.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jedno i drugie mnie pociąga: pragnę rozstać się z życiem i być z Chrystusem, bo to daleko lepiej;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 drugiej strony pozostać w ciele, to ze względu na was rzecz potrzebniejsza.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wiem na pewno, że pozostanę przy życiu i będę z wami wszystkimi, abyście robili postępy i radowali się w wierze,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Żebyście we mnie mieli powód do wielkiej chluby w Chrystusie Jezusie, gdy znowu do was przybędę.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Napomnienie do życia godnego ewangelii Chrystusowej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życie wasze będzie godne ewangelii Chrystusowej, abym czy przyjdę i ujrzę was, czy będę nieobecny, słyszał o was, że stoicie w jednym duchu, jednomyślnie walcząc społem za wiarę ewangelii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niczym nie dając się zastraszyć przeciwnikom, co jest dla nich zapowiedzią zguby, a dla was zbawienia, i to od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wam dla Chrystusa zostało darowane to, że możecie nie tylko w niego wierzyć, ale i dla niego cierpieć,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Staczając ten sam bój, w którym mnie widzieliście i o którym teraz słyszycie, że go staczam.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Wezwanie do jednomyślności i pokory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 Chrystusie jest jakaś zachęta, jakaś pociecha miłości, jakaś wspólnota Ducha, jakieś współczucie i zmiłowanie,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Dopełnijcie radości mojej i bądźcie jednej myśli, mając tę samą miłość, zgodni, ożywieni jednomyślnością.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czyńcie nic z kłótliwości ani przez wzgląd na próżną chwałę, lecz w pokorze uważajcie jedni drugich za wyższych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każdy baczy nie tylko na to, co jego, lecz i na to, co cudze.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Ofiarne życie i śmierć Jezusa Chrystusa wzorem pokory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Takiego bądźcie względem siebie usposobienia, jakie było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chociaż był w postaci Bożej, nie upierał się zachłannie przy tym, aby być równym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wyparł się samego siebie, przyjął postać sługi i stał się podobny ludziom; a okazawszy się z postawy człowiekiem,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Uniżył samego siebie i był posłuszny aż do śmierci, i to do śmierci krzyżowej.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Bóg wielce go wywyższył i obdarzył go imieniem, które jest ponad wszelkie imię,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 imię Jezusa zginało się wszelkie kolano na niebie i na ziemi, i pod ziemią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wszelki język wyznawał, że Jezus Chrystus jest Panem, ku chwale Boga Ojca.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Zachęta do posłuszeństwa i nienagannego życia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umiłowani moi, jak zawsze, nie tylko w mojej obecności, ale jeszcze bardziej teraz pod moją nieobecność byliście posłuszni; z bojaźnią i ze drżeniem zbawienie swoje sprawujcie.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to według upodobania sprawia w was i chcenie i wykonanie.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Czyńcie wszystko bez szemrania i powątpiewania,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stali nienagannymi i szczerymi dziećmi Bożymi bez skazy pośród rodu złego i przewrotnego, w którym świecicie jak światła na świecie,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Zachowując słowa żywota ku chlubie mojej na dzień Chrystusowy, na dowód, że nie na próżno biegałem i nie na próżno się trudziłem.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gdyby nawet krew moja miała być dolana do ofiary i obrzędu ofiarnego wiary waszej, raduję się i cieszę razem z wami wszystkimi;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tedy i wy się radujcie i cieszcie razem ze mną.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Przysłanie Tymoteusza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 nadzieję w Panu Jezusie, że rychło poślę do was Tymoteusza, abym i ja się ucieszył, dowiedziawszy się, co się z wami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mam drugiego takiego, który by się tak szczerze troszczył o 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inni szukają swego, a nie tego, co jest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wiecie, że jest on wypróbowany, gdyż jak dziecię ojcu, tak on ze mną służył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Spodziewam się przeto, że poślę go do was zaraz, gdy tylko zobaczę, co ze mną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Pokładam zaś ufność w Panu, że i sam wkrótce do was przyjdę.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Odesłanie Epafrodyta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Uznałem jednak za rzecz konieczną posłać do was Epafrodyta, brata, współpracownika i współbojownika mego, a waszego wysłannika i sługę w potrzebie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zaiste tęsknił do was wszystkich i bardzo się smucił, dlatego że słyszeliście, iż zachorował.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rzeczywiście chorował tak, że był bliski śmierci; ale Bóg zmiłował się nad nim, a nie tylko nad nim, lecz i nade mną, abym nie miał smutku za smutkiem.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tym śpieszniej posłałem go, abyście wy, ujrzawszy go, uradowali się znowu, a ja żebym miał mniej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 go więc w Panu z wielką radością i miejcie takich ludzi w poszanowaniu,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dla sprawy Chrystusowej był bliski śmierci, narażając na niebezpieczeństwo życie, aby wyrównać to, czym wy nie mogliście mi usłużyć.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Mała wartość zewnętrznych przywilejów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Ponadto, bracia moi, radujcie się w Panu. Pisać do was jedno i to samo nie przykrzy mi się, dla was zaś jest to zabezpieczeniem.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psów, strzeżcie się złych pracowników, strzeżcie się przesady w obrzezywaniu.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bowiem jesteśmy obrzezani, my, którzy czcimy Boga w duchu i chlubimy się w Chrystusie Jezusie, a w ciele ufności nie pokładamy.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ja mógłbym pokładać ufność w ciele. Jeżeli ktoś inny sądzi, że może pokładać ufność w ciele, to tym bardziej ja: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Obrzezany dnia ósmego, z rodu izraelskiego, z pokolenia Beniaminowego, Hebrajczyk z Hebrajczyków, co do zakonu faryzeusz,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żarliwości prześladowca Kościoła, co do sprawiedliwości, opartej na zakonie, człowiek bez nagany.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Chrystus najwyższą wartością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wszystko to, co mi było zyskiem, uznałem ze względu na Chrystusa za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więcej jeszcze, wszystko uznaję za szkodę wobec doniosłości, jaką ma poznanie Jezusa Chrystusa, Pana mego, dla którego poniosłem wszelkie szkody i wszystko uznaję za śmiecie, żeby zyskać Chrystusa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znaleźć się w nim, nie mając własnej sprawiedliwości, opartej na zakonie, lecz tę, która się wywodzi z wiary w Chrystusa, sprawiedliwość z Boga, na podstawie wiary,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poznać go i doznać mocy zmartwychwstania jego, i uczestniczyć w cierpieniach jego, stając się podobnym do niego w jego śmierci,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tym sposobem dostąpić zmartwychwstania.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jakobym już to osiągnął albo już był doskonały, ale dążę do tego, aby pochwycić, ponieważ zostałem pochwycony przez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ja o sobie samym nie myślę, że pochwyciłem, ale jedno czynię: zapominając o tym, co za mną, i zdążając do tego, co przede mną,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Zmierzam do celu, do nagrody w górze, do której zostałem powołany przez Boga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Ilu nas tedy jest doskonałych, wszyscy tak myślmy; a jeśli o czymś inaczej myślicie, i to wam Bóg objawi;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trwajmy w tym, co już osiągnęliśmy.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Przykład apostoła Pawła powinien znaleźć naśladowców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naśladowcami moimi, bracia, i patrzcie na tych, którzy postępują według wzoru, jaki w nas macie.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Wrogowie krzyża Chrystusowego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z tych, o których często wam mówiłem, a teraz także z płaczem mówię, postępuje jak wrogowie krzyża Chrystusowego;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Końcem ich jest zatracenie, bogiem ich jest brzuch, a chwałą to, co jest ich hańbą, myślą bowiem o rzeczach ziemskich.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Nasza zaś ojczyzna jest w niebie, skąd też Zbawiciela oczekujemy, Pana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przemieni znikome ciało nasze w postać, podobną do uwielbionego ciała swego, tą mocą, którą też wszystko poddać sobie może.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Napomnienia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bracia moi umiłowani i pożądani, radości i korono moja, trwajcie w Panu, umiłowani.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Upominam Ewodię i upominam Syntychę, aby były jednomyślne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także i ciebie, wierny mój towarzyszu, zajmij się nimi, wszak one dla ewangelii razem ze mną walczyły wespół z Klemensem i z innymi współpracownikami moimi, których imiona są w księdze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w Panu zawsze; powtarzam, radujcie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Skromność wasza niech będzie znana wszystkim ludziom: Pan jest blisko.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troszczcie się o nic, ale we wszystkim w modlitwie i błaganiach z dziękczynieniem powierzcie prośby wasze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pokój Boży, który przewyższa wszelki rozum, strzec będzie serc waszych i myśli waszych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Wreszcie, bracia, myślcie tylko o tym, co prawdziwe, co poczciwe, co sprawiedliwe, co czyste, co miłe, co chwalebne, co jest cnotą i godne pochwały.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Czyńcie to, czego się nauczyliście i co przejęliście, co słyszeliście, i co widzieliście u mnie; a Bóg pokoju będzie z wami.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Podziękowanie Pawła za przysłany dar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uradowałem się wielce w Panu, że nareszcie zakwitło staranie wasze o mnie, ponieważ już dawno o tym myśleliście, tylko nie mieliście po temu sposobności.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mówię tego z powodu niedostatku, bo nauczyłem się przestawać na tym, co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Umiem się ograniczyć, umiem też żyć w obfitości; wszędzie i we wszystkim jestem wyćwiczony; umiem być nasycony, jak i głód cierpieć, obfitować i znosić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mogę w tym, który mnie wzmacnia,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dobrze uczyniliście, uczestnicząc w mojej udręce.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Filipianie, wiecie, że na początku zwiastowania ewangelii, gdy wyszedłem z Macedonii, wy byliście jedynym zborem, który był wspólnikiem moim w dawaniu i przyjmowaniu,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już do Tesaloniki i raz, i drugi przysłaliście dla mnie zapomogę.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żebym oczekiwał daru, ale oczekuję plonu, który obficie będzie zaliczony na wasze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Poświadczam zaś, że odebrałem wszystko, nawet więcej niż mi potrzeba; mam wszystkiego pod dostatkiem, otrzymawszy od Epafrodyta wasz dar, przyjemną wonność, ofiarę mile widzianą, w której Bóg ma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mój zaspokoi wszelką potrzebę waszą według bogactwa swego w chwale,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Bogu zaś i Ojcu naszemu niechaj będzie chwała na wieki wieków. Amen.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Końcowe pozdrowienia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każdego świętego w Chrystusie Jezusie. Was pozdrawiają bracia, którzy są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święci, zwłaszcza zaś ci z domu cesarskiego.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Chrystusa niechaj będzie z duchem waszym.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2024-03-29T11:12:05Z</dcterms:modified>
</cp:coreProperties>
</file>