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Filipian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Pozdrowienia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 i Tymoteusz, słudzy Chrystusa Jezusa, do wszystkich świętych w Chrystusie Jezusie, którzy są w Filippi wraz z biskupami i z diakonami: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i pokój od Boga, Ojca naszego, i od Pana Jezusa Chrystusa.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Dziękczynienie i radość Pawła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Dziękuję Bogu mojemu za każdym razem, ilekroć was wspominam,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Zawsze w każdej modlitwie mojej za wszystkich was z radością się modląc,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społeczność waszą w ewangelii od pierwszego dnia aż dotąd,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tę pewność, że Ten, który rozpoczął w was dobre dzieło, będzie je też pełnił aż do dnia Chrystusa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Słuszna to rzecz, abym tak myślał o was wszystkich dlatego, że mam was w swoim sercu, boście wszyscy wraz ze mną współuczestnikami łaski zarówno wówczas, gdy jestem w więzieniu, jak i w czasie obrony i umacniania ewangelii.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Bóg mi świadkiem, jak tęsknię do was wszystkich serdeczną miłością Chrystusa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 to modlę się, aby miłość wasza coraz bardziej obfitowała w poznanie i wszelkie doznanie,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umieli odróżniać to, co słuszne, od tego, co niesłuszne, abyście byli czyści i bez nagany na dzień Chrystusowy,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Pełni owocu sprawiedliwości przez Jezusa Chrystusa, ku chwale i czci Boga.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Skutki uwięzienia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chcę, bracia, abyście wiedzieli, że to, co mnie spotkało, posłużyło raczej ku rozkrzewieniu ewangelii,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że więzy moje za sprawę Chrystusową stały się znane w całym zamku i wszystkim innym,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większość braci w Panu nabrała otuchy z powodu więzów moich i zaczęła z większą śmiałością, bez bojaźni, głosić Słowo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Niektórzy wprawdzie głoszą Chrystusa z zazdrości i przekory, inni natomiast w dobrej myśli;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Jedni z miłości, wiedząc, że jestem tu, aby bronić ewangelii,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Drudzy zaś głoszą Chrystusa z kłótliwości, nieszczerze, sądząc, że wzmogą przez to ucisk więzów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 co chodzi? Byle tylko wszelkimi sposobami Chrystus był zwiastowany, czy obłudnie, czy szczerze, z tego się raduję i radować będę;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 bowiem, że przez modlitwę waszą i pomoc Ducha Jezusa Chrystusa wyjdzie mi to ku wybawieniu,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oczekiwania i nadziei mojej, że w niczym nie będę zawstydzony, lecz że przez śmiałe wystąpienie, jak zawsze, tak i teraz, uwielbiony będzie Chrystus w ciele moim, czy to przez życie, czy przez śmierć.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Co lepsze: śmierć czy życie?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dla mnie życiem jest Chrystus, a śmierć zyskiem.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życie w ciele umożliwi mi owocną pracę, to nie wiem, co wybrać.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jedno i drugie mnie pociąga: pragnę rozstać się z życiem i być z Chrystusem, bo to daleko lepiej;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z drugiej strony pozostać w ciele, to ze względu na was rzecz potrzebniejsza.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wiem na pewno, że pozostanę przy życiu i będę z wami wszystkimi, abyście robili postępy i radowali się w wierze,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Żebyście we mnie mieli powód do wielkiej chluby w Chrystusie Jezusie, gdy znowu do was przybędę.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Napomnienie do życia godnego ewangelii Chrystusowej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życie wasze będzie godne ewangelii Chrystusowej, abym czy przyjdę i ujrzę was, czy będę nieobecny, słyszał o was, że stoicie w jednym duchu, jednomyślnie walcząc społem za wiarę ewangelii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niczym nie dając się zastraszyć przeciwnikom, co jest dla nich zapowiedzią zguby, a dla was zbawienia, i to od Boga;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wam dla Chrystusa zostało darowane to, że możecie nie tylko w niego wierzyć, ale i dla niego cierpieć,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Staczając ten sam bój, w którym mnie widzieliście i o którym teraz słyszycie, że go staczam.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Filipian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2024-04-26T20:09:43Z</dcterms:modified>
</cp:coreProperties>
</file>