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wierzących braci w Chrystusie, którzy są w Kolosach: Łaska wam i pokój od Boga, Ojca naszego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Bogu, Ojcu Pana naszego, Jezusa Chrystusa, zawsze gdy się za was modlimy,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usłyszeliśmy o wierze waszej w Chrystusie Jezusie i o miłości, jaką żywicie dla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nadziei, która jest przygotowana dla was w niebie; o niej to słyszeliście już przedtem w ewangelicznym Słowie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was doszło; tak dzieje się to zarówno na całym świecie, jak i pośród was od tego dnia, kiedy usłyszeliście i poznaliście łaskę Bożą w prawdzie, że ona wydaje owoc i 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nauczyliście się go od Epafrasa, umiłowanego współsługi naszego, który jest wiernym sługą Chrystusowym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doniósł nam o miłości waszej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 tego dnia, kiedy to usłyszeliśmy, nie przestajemy się za was modlić i prosić, abyście doszli do pełnego poznania woli jego we wszelkiej mądrości i duchowym zrozumieniu,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postępowali w sposób godny Pana ku zupełnemu jego upodobaniu, wydając owoc w każdym dobrym uczynku i wzrastając w poznawaniu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Utwierdzeni wszelką mocą według potęgi chwały jego ku wszelkiej cierpliwości i wytrwałości,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was zdolnymi uczynił do uczestniczenia w dziedzictwie świętych w 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Syna swego umiłowanego,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odkupienie, odpuszczenie grzechów.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Osoba i dzieło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Boga niewidzialnego, pierworodnym wszelkiego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nim zostało stworzone wszystko, co jest na niebie i na ziemi, rzeczy widzialne i niewidzialne, czy to trony, czy panowania, czy nadziemskie władze, czy zwierzchności;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jest przed wszystkimi rzeczami i wszystko na nim jest ugruntowane,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jest Głową Ciała, Kościoła; On jest początkiem, pierworodnym z umarłych, aby we wszystkim był pierwszy,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upodobał sobie Bóg, żeby w nim zamieszkała cała pełnia boskości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przez niego wszystko, co jest na ziemi i na niebie, pojednało się z nim dzięki przywróceniu pokoju przez krew krzyża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niegdyś byliście mu obcymi i wrogo usposobionymi, a uczynki wasze złe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pojednał w jego ziemskim ciele przez śmierć, aby was stawić przed obliczem swoim jako świętych i niepokalanych, i nienagannych,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wytrwacie w wierze, ugruntowani i stali, i nie zachwiejecie się w nadziei, opartej na ewangelii, którą usłyszeliście, która jest zwiastowana wszelkiemu stworzeniu pod niebem, a której ja, Paweł, zostałem sługą.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głosicielem ewangelii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z cierpień, które za was znoszę i dopełniam na ciele moim niedostatku udręk Chrystusowych za ciało jego,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Kościoła sługą zostałem zgodnie z postanowieniem Boga, powziętym co do mnie ze względu na was, abym w pełni rozgłosił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zakrytą od wieków i od pokoleń, a teraz objawioną świętym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chciał Bóg dać poznać, jak wielkie jest między poganami bogactwo chwały tej tajemnicy, którą jest Chrystus w was,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zwiastujemy, napominając i nauczając każdego człowieka we wszelkiej mądrości, aby stawić go doskonałym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też pracuję, walcząc w mocy jego, która skutecznie we mnie działa.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Chcę bowiem, abyście wiedzieli, jak wielki bój toczę za was i za tych, którzy są w Laodycei, i za tych wszystkich, którzy osobiście mnie nie poznali,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Aby pocieszone były ich serca, a oni połączeni w miłości zdążali do wszelkiego bogactwa pełnego zrozumienia, do poznania tajemnicy Bożej, to jest Chrystusa,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 którym są ukryte wszystkie skarby mądrości i poznania.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fałszywą filozofią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mówię, aby was nikt nie zwodził rzekomo słusznymi wywodami.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ciałem jestem nieobecny, to jednak duchem jestem z wami i raduję się, widząc, że jest u was ład i że wiara wasza w Chrystusa jest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Chrystusa Jezusa, Pana, tak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Wkorzenieni weń i zbudowani na nim, i utwierdzeni w wierze, jak was nauczono, składając nieustannie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was kto nie sprowadził na manowce filozofią i czczym urojeniem, opartym na podaniach ludzkich i na żywiołach świata, a nie na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cieleśnie cała pełnia boskości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macie pełnię w nim; On jest głową wszelkiej nadziemskiej władzy i zwierzchności,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zostaliście obrzezani obrzezką, dokonaną nie ręką ludzką, gdy wyzuliście się z grzesznego ciała ziemskiego; to jest obrzezanie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 zostaliście pogrzebani w chrzcie, w którym też zostaliście wespół wzbudzeni przez wiarę w moc Boga, który 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umarliście w grzechach i w nieobrzezanym ciele waszym, wespół z nim ożywił, odpuściwszy nam wszystkie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Wymazał obciążający nas list dłużny, który się zwracał przeciwko nam ze swoimi wymaganiami, i usunął go, przybiwszy go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Rozbroił nadziemskie władze i zwierzchności, i wystawił je na pokaz, odniósłszy w nim triumf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was tedy nikt nie sądzi z powodu pokarmu i napoju albo z powodu święta lub nowiu księżyca bądź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są tylko cienie rzeczy przyszłych; rzeczywistością natomiast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potępia, kto ma upodobanie w poniżaniu samego siebie i w oddawaniu czci aniołom, a opierając się na swoich widzeniach, pyszni się bezpodstawnie cielesnym usposobieniem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 się głowy, z której całe ciało, odżywiane i spojone stawami i ścięgnami,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z Chrystusem umarliście dla żywiołów świata, to dlaczego poddajecie się takim zakazom, jakbyście w świecie żyli: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dotykaj, nie kosztuj, nie ruszaj?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wszystko niszczeje przez samo używanie, a są to tylko przykazania i nauki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one pozór mądrości w obrzędach wymyślonych przez ludzi, w poniżaniu samego siebie i w umartwianiu ciała, ale nie mają żadnej wartości, gdy chodzi o opanowanie zmysłów.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Nowe życie w Jezusie Chrystusie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jeśliście wzbudzeni z Chrystusem, tego co w górze szukajcie, gdzie siedzi Chrystus po prawicy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tym, co w górze, myślcie, nie o tym,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bowiem, a życie wasze jest ukryte wraz z Chrystusem w 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Chrystus, który jest życiem naszym, okaże, wtedy się i wy okażecie razem z nim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 tedy to, co w waszych członkach jest ziemskiego: wszeteczeństwo, nieczystość, namiętność, złą pożądliwość i chciwość, która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przychodzi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i wy postępowaliście podobnie, kiedy im się oddawaliście;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odrzućcie i wy to wszystko: gniew, zapalczywość, złość, bluźnierstwo i nieprzyzwoite słowa z ust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okłamujcie się nawzajem, skoro zewlekliście z siebie starego człowieka wraz z uczynkami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przyoblekli nowego, który się odnawia ustawicznie ku poznaniu na obraz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odnowieniu tym nie ma Greka ani Żyda, obrzezania ani nieobrzezania, cudzoziemca, Scyty, niewolnika, wolnego, lecz Chrystus jest wszystkim i 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przyobleczcie się jako wybrani Boży, święci i umiłowani, w serdeczne współczucie, w dobroć, pokorę, łagodność i 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przebaczając sobie nawzajem, jeśli kto ma powód do skargi przeciw komu: Jak Chrystus odpuścił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 to wszystko przyobleczcie się w miłość, która jest spójnią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sercach waszych niech rządzi pokój Chrystusowy, do którego też powołani jesteście w jednym ciele; a bądźcie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Chrystusowe niech mieszka w was obficie; we wszelkiej mądrości nauczajcie i napominajcie jedni drugich przez psalmy, hymny, pieśni duchowne, wdzięcznie śpiewając Bogu w sercach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cokolwiek czynicie w słowie lub w uczynku, wszystko czyńcie w imieniu Pana Jezusa, dziękując przez niego Bogu Ojcu.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życie rodzinne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uległe mężom swoim, jak przystoi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swoje i nie bądźcie dla nich przykrymi.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we wszystkim; albowiem Pan ma w tym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rozgoryczajcie dzieci swoich, aby nie upadały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wszystkim ziemskim panom, służąc nie tylko pozornie, aby się przypodobać ludziom, lecz w szczerości serca, jako ci, którzy się boją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czynicie, z duszy czyńcie jako dla Pana, a nie dla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od Pana otrzymacie jako zapłatę dziedzictwo, gdyż Chrystusowi Panu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wyrządza krzywdę, otrzyma odpłatę za krzywdę bez względu na osobę.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4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Panowie, obchodźcie się ze sługami waszymi sprawiedliwie i rzetelnie, wiedząc, że i wy macie Pana w 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rozpowszechnianie się ewangelii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modlitwie bądźcie wytrwali i czujni z dziękczynieniem,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módlcie się zarazem i za nas, aby Bóg otworzył nam drzwi dla Słowa w celu głoszenia tajemnicy Chrystusowej, z powodu której też jestem więźniem,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obwieścił, jak powinienem.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tymi, którzy do nas nie należą, postępujcie mądrze, wykorzystując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wasza niech będzie zawsze uprzejma, zaprawiona solą, abyście wiedzieli, jak macie odpowiadać każdemu.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Osobiste pozdrowienia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mnie dotyczy, opowie wam Tychikus, brat umiłowany i wierny sługa, i współsługa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po to, abyście się dowiedzieli, co się z nami dzieje, i aby pocieszył wasze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go z Onezymem, wiernym i umiłowanym bratem, który pochodzi spośród was; oni was powiadomią o wszystkim, co się tutaj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Arystarch, współwięzień mój, i Marek, siostrzeniec Barnaby, o którym otrzymaliście polecenie, abyście go przyjęli, jeśli do was przyjdzie,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zwany Justem. Oni są jedynymi Żydami, którzy są współpracownikami moimi dla sprawy Królestwa Bożego, oni stali się dla mnie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pochodzi spośród was, sługa Chrystusa Jezusa, który nieustannie toczy za was bój w modlitwach, abyście byli doskonali i trwali we wszystkim, co jest wolą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Wystawiam mu bowiem świadectwo, że ponosi wielki trud za was i za tych, którzy są w Laodycei i w 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lekarz umiłowany,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 i Nymfasa, i zbór, który jest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będzie u was odczytany, postarajcie się o to, aby został odczytany także w zborze Laodycejczyków, a ten, który jest z Laodycei, i wy też przeczytajcie.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Archippowi: Bacz, abyś wypełnił posługiwanie, które otrzymałeś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ręką. Pamiętajcie o więzach moich.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2024-04-24T14:20:16Z</dcterms:modified>
</cp:coreProperties>
</file>