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i Tymoteusz,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świętych i wierzących braci w Chrystusie, którzy są w Kolosach: Łaska wam i pokój od Boga, Ojca naszego i od 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i modlitwa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Bogu, Ojcu Pana naszego, Jezusa Chrystusa, zawsze gdy się za was modlimy,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usłyszeliśmy o wierze waszej w Chrystusie Jezusie i o miłości, jaką żywicie dla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nadziei, która jest przygotowana dla was w niebie; o niej to słyszeliście już przedtem w ewangelicznym Słowie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was doszło; tak dzieje się to zarówno na całym świecie, jak i pośród was od tego dnia, kiedy usłyszeliście i poznaliście łaskę Bożą w prawdzie, że ona wydaje owoc i 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nauczyliście się go od Epafrasa, umiłowanego współsługi naszego, który jest wiernym sługą Chrystusowym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doniósł nam o miłości waszej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my od tego dnia, kiedy to usłyszeliśmy, nie przestajemy się za was modlić i prosić, abyście doszli do pełnego poznania woli jego we wszelkiej mądrości i duchowym zrozumieniu,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postępowali w sposób godny Pana ku zupełnemu jego upodobaniu, wydając owoc w każdym dobrym uczynku i wzrastając w poznawaniu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Utwierdzeni wszelką mocą według potęgi chwały jego ku wszelkiej cierpliwości i wytrwałości,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was zdolnymi uczynił do uczestniczenia w dziedzictwie świętych w światłości,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do Królestwa Syna swego umiłowanego,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odkupienie, odpuszczenie grzechów.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Osoba i dzieło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obrazem Boga niewidzialnego, pierworodnym wszelkiego stworzenia,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 nim zostało stworzone wszystko, co jest na niebie i na ziemi, rzeczy widzialne i niewidzialne, czy to trony, czy panowania, czy nadziemskie władze, czy zwierzchności; wszystko przez niego i dla niego zostało stworzone.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jest przed wszystkimi rzeczami i wszystko na nim jest ugruntowane,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także jest Głową Ciała, Kościoła; On jest początkiem, pierworodnym z umarłych, aby we wszystkim był pierwszy,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upodobał sobie Bóg, żeby w nim zamieszkała cała pełnia boskości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przez niego wszystko, co jest na ziemi i na niebie, pojednało się z nim dzięki przywróceniu pokoju przez krew krzyża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 niegdyś byliście mu obcymi i wrogo usposobionymi, a uczynki wasze złe były,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pojednał w jego ziemskim ciele przez śmierć, aby was stawić przed obliczem swoim jako świętych i niepokalanych, i nienagannych,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wytrwacie w wierze, ugruntowani i stali, i nie zachwiejecie się w nadziei, opartej na ewangelii, którą usłyszeliście, która jest zwiastowana wszelkiemu stworzeniu pod niebem, a której ja, Paweł, zostałem sługą.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głosicielem ewangelii Chrystusowej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raduję się z cierpień, które za was znoszę i dopełniam na ciele moim niedostatku udręk Chrystusowych za ciało jego, którym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Kościoła sługą zostałem zgodnie z postanowieniem Boga, powziętym co do mnie ze względu na was, abym w pełni rozgłosił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Tajemnicę, zakrytą od wieków i od pokoleń, a teraz objawioną świętym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to chciał Bóg dać poznać, jak wielkie jest między poganami bogactwo chwały tej tajemnicy, którą jest Chrystus w was,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zwiastujemy, napominając i nauczając każdego człowieka we wszelkiej mądrości, aby stawić go doskonałym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też pracuję, walcząc w mocy jego, która skutecznie we mnie działa.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2024-04-27T03:09:22Z</dcterms:modified>
</cp:coreProperties>
</file>