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bowiem, abyście wiedzieli, jak wielki bój toczę za was i za tych, którzy są w Laodycei, i za tych wszystkich, którzy osobiście mnie nie poznali,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pocieszone były ich serca, a oni połączeni w miłości zdążali do wszelkiego bogactwa pełnego zrozumienia, do poznania tajemnicy Bożej, to jest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są ukryte wszystkie skarby mądrości i poznania.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fałszywą filozofią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mówię, aby was nikt nie zwodził rzekomo słusznymi wywodami.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ciałem jestem nieobecny, to jednak duchem jestem z wami i raduję się, widząc, że jest u was ład i że wiara wasza w Chrystusa jest utwierdzona.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przyjęliście Chrystusa Jezusa, Pana, tak w nim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Wkorzenieni weń i zbudowani na nim, i utwierdzeni w wierze, jak was nauczono, składając nieustannie dziękczynienie.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 was kto nie sprowadził na manowce filozofią i czczym urojeniem, opartym na podaniach ludzkich i na żywiołach świata, a nie na 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cieleśnie cała pełnia boskości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macie pełnię w nim; On jest głową wszelkiej nadziemskiej władzy i zwierzchności,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zostaliście obrzezani obrzezką, dokonaną nie ręką ludzką, gdy wyzuliście się z grzesznego ciała ziemskiego; to jest obrzezanie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nim zostaliście pogrzebani w chrzcie, w którym też zostaliście wespół wzbudzeni przez wiarę w moc Boga, który go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umarliście w grzechach i w nieobrzezanym ciele waszym, wespół z nim ożywił, odpuściwszy nam wszystkie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Wymazał obciążający nas list dłużny, który się zwracał przeciwko nam ze swoimi wymaganiami, i usunął go, przybiwszy go do krzyża;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Rozbroił nadziemskie władze i zwierzchności, i wystawił je na pokaz, odniósłszy w nim triumf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was tedy nikt nie sądzi z powodu pokarmu i napoju albo z powodu święta lub nowiu księżyca bądź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są tylko cienie rzeczy przyszłych; rzeczywistością natomiast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potępia, kto ma upodobanie w poniżaniu samego siebie i w oddawaniu czci aniołom, a opierając się na swoich widzeniach, pyszni się bezpodstawnie cielesnym usposobieniem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 się głowy, z której całe ciało, odżywiane i spojone stawami i ścięgnami, rośnie wzrostem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z Chrystusem umarliście dla żywiołów świata, to dlaczego poddajecie się takim zakazom, jakbyście w świecie żyli: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dotykaj, nie kosztuj, nie ruszaj?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wszystko niszczeje przez samo używanie, a są to tylko przykazania i nauki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one pozór mądrości w obrzędach wymyślonych przez ludzi, w poniżaniu samego siebie i w umartwianiu ciała, ale nie mają żadnej wartości, gdy chodzi o opanowanie zmysłów.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2024-05-01T02:40:29Z</dcterms:modified>
</cp:coreProperties>
</file>