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Nowe życie w Jezusie Chrystusie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jeśliście wzbudzeni z Chrystusem, tego co w górze szukajcie, gdzie siedzi Chrystus po prawicy Bożej;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tym, co w górze, myślcie, nie o tym, co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Umarliście bowiem, a życie wasze jest ukryte wraz z Chrystusem w 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Chrystus, który jest życiem naszym, okaże, wtedy się i wy okażecie razem z nim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Umartwiajcie tedy to, co w waszych członkach jest ziemskiego: wszeteczeństwo, nieczystość, namiętność, złą pożądliwość i chciwość, która jest bałwochwalstwem,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których przychodzi gniew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i wy postępowaliście podobnie, kiedy im się oddawaliście;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odrzućcie i wy to wszystko: gniew, zapalczywość, złość, bluźnierstwo i nieprzyzwoite słowa z ust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okłamujcie się nawzajem, skoro zewlekliście z siebie starego człowieka wraz z uczynkami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przyoblekli nowego, który się odnawia ustawicznie ku poznaniu na obraz tego, który 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odnowieniu tym nie ma Greka ani Żyda, obrzezania ani nieobrzezania, cudzoziemca, Scyty, niewolnika, wolnego, lecz Chrystus jest wszystkim i 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przyobleczcie się jako wybrani Boży, święci i umiłowani, w serdeczne współczucie, w dobroć, pokorę, łagodność i cierpliwość,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Znosząc jedni drugich i przebaczając sobie nawzajem, jeśli kto ma powód do skargi przeciw komu: Jak Chrystus odpuścił wam, tak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ponad to wszystko przyobleczcie się w miłość, która jest spójnią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sercach waszych niech rządzi pokój Chrystusowy, do którego też powołani jesteście w jednym ciele; a bądźcie wdzięczni.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Chrystusowe niech mieszka w was obficie; we wszelkiej mądrości nauczajcie i napominajcie jedni drugich przez psalmy, hymny, pieśni duchowne, wdzięcznie śpiewając Bogu w sercach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cokolwiek czynicie w słowie lub w uczynku, wszystko czyńcie w imieniu Pana Jezusa, dziękując przez niego Bogu Ojcu.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Chrześcijańskie życie rodzinne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uległe mężom swoim, jak przystoi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 swoje i nie bądźcie dla nich przykrymi.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bądźcie posłuszne rodzicom we wszystkim; albowiem Pan ma w tym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Ojcowie, nie rozgoryczajcie dzieci swoich, aby nie upadały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bądźcie posłuszni we wszystkim ziemskim panom, służąc nie tylko pozornie, aby się przypodobać ludziom, lecz w szczerości serca, jako ci, którzy się boją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czynicie, z duszy czyńcie jako dla Pana, a nie dla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od Pana otrzymacie jako zapłatę dziedzictwo, gdyż Chrystusowi Panu służycie.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wyrządza krzywdę, otrzyma odpłatę za krzywdę bez względu na osobę.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2024-04-27T22:58:32Z</dcterms:modified>
</cp:coreProperties>
</file>