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 i dziękczynienie za wiarę Tesaloniczan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zboru Tesaloniczan w Bogu Ojcu i Panu Jezusie Chrystusie: Łaska wam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was wszystkich, wspominając was w modlitwach naszych nieustannie,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 pamięci dzieło wiary waszej i trud miłości, i wytrwałość w nadziei pokładanej w Panu naszym, Jezusie Chrystusie, przed Bogiem i Ojcem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bracia umiłowani przez Boga, że zostaliście wybrani,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ewangelia zwiastowana wam przez nas, doszła was nie tylko w Słowie, lecz także w mocy i w Duchu Świętym, i z wielką siłą przekonania; wszak wiecie, jak wystąpiliśmy między wami przez wzgląd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staliście się naśladowcami naszymi i Pana i przyjęliście Słowo w wielkim uciśnieniu, z radością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staliście się wzorem dla wszystkich wierzących w Macedonii i w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rozeszło się Słowo Pańskie nie tylko w Macedonii i w Achai, ale też wiara wasza w Boga rozkrzewiła się na każdym miejscu, tak iż nie mamy potrzeby o tym mówić;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sami opowiadają o nas, jakiego to u was doznaliśmy przyjęcia, i jak nawróciliście się od bałwanów do Boga, aby służyć Bogu żywemu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Syna jego z niebios, którego wzbudził z martwych, Jezusa, który nas ocalił przed nadchodzącym gniewem Bożym.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Praca misyjna Pawła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sami wiecie, bracia, jakie było przyjście nasze do was, że nie było ono daremne,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przedtem, jak wiecie, w Filippi ucierpieliśmy i byliśmy znieważeni, to jednak w Bogu naszym nabraliśmy odwagi, by w ciężkim boju głosić wam ewangelię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kazanie nasze nie wywodzi się z błędu ani z nieczystych pobudek i nie kryje w sobie podstępu,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zostaliśmy przez Boga uznani za godnych, aby nam została powierzona ewangelia, tak mówimy, nie aby się podobać ludziom, lecz Bogu, który bada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nigdy nie posługiwaliśmy się pochlebstwami, jak wiecie, ani też nie kierowaliśmy się pod jakimkolwiek pozorem chciwością; Bóg tego świadkiem,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szukaliśmy też chwały u ludzi ani u was, ani u innych,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jako apostołowie Chrystusa mogliśmy być w wielkim poważaniu; przeciwnie, byliśmy pośród was łagodni jak żywicielka, otaczająca troskliwą opieką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Żywiliśmy dla was taką życzliwość, iż gotowi byliśmy nie tylko użyczyć wam ewangelii Bożej, ale i dusze swoje oddać, ponieważ was umiłowaliśmy.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pamiętacie, bracia, trud nasz i mozół; pracując nocą i dniem, aby dla nikogo z was nie być ciężarem, głosiliśmy wam ewangelię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świadkami i Bóg, jak świątobliwe i sprawiedliwe, i nienaganne było postępowanie nasze między wami, 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wiecie, że każdego z was, niczym ojciec dzieci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Napominaliśmy i zachęcali, i zaklinali, abyście prowadzili życie godne Boga, który was powołuje do swego Królestwa i chwały.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Prześladowania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i my dziękujemy Bogu nieustannie, że przyjęliście Słowo Boże, które od nas słyszeliście nie jako słowo ludzkie, ale, jak jest prawdziwie, jako Słowo Boże, które też w was wierzących skutecznie 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wy, bracia, staliście się naśladowcami zborów Bożych, które są w Judei w Chrystusie Jezusie, bo i wy doznaliście tych samych cierpień od swoich rodaków, jak i oni od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 Pana Jezusa zabili, i proroków, i nas prześladowali, i Bogu się nie podobają i wszystkim ludziom są przeciwni;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dopełnić miary grzechów swoich, przeszkadzają nam w zwiastowaniu poganom zbawiennej wieści. Ale gniew Boży spadł na nich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bracia, odłączeni od was na jakiś czas ciałem, lecz bynajmniej nie sercem, z tym większym pragnieniem staraliśmy się ujrzeć wasze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przyjść do was, ja, Paweł, i raz i drugi, ale przeszkodził nam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 naszą nadzieją albo radością, albo koroną chwały przed obliczem Pana naszego Jezusa Chrystusa w chwili jego przyjścia? Czy nie 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wy jesteście chwałą naszą i radością.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Misja Tymoteusza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nie mogąc tego dłużej znieść, postanowiliśmy pozostać sami w Atenach,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wysłaliśmy Tymoteusza, brata naszego i współpracownika Bożego w zwiastowaniu ewangelii Chrystusowej, aby was utwierdził w waszej wierze i dodał wam otuchy,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się nikt nie chwiał w tych uciskach. Sami bowiem wiecie, że takie jest nasze przeznaczenie.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byliśmy u was, przepowiadaliśmy wam, że będziemy uciskani, co się też stało, jak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nie mogąc tego dłużej znieść, wysłałem go, aby się dowiedzieć o wierze waszej, czy aby czasem nie zwiódł was kusiciel, a praca nasza nie poszła na marne.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od was przyszedł do nas Tymoteusz i przyniósł nam dobrą nowinę o wierze i miłości waszej, i o tym, że zachowujecie nas zawsze w dobrej pamięci i że pragniecie nas ujrzeć, tak jak i my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doznaliśmy przez was, bracia, w wielkiej potrzebie i ucisku naszym pociechy dzięki waszej 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żyjemy teraz, skoro wy trwacie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jakże możemy dość dziękować Bogu za was, za całą radość, jakiej z powodu was doznajemy przed Bogiem naszym?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i w nocy modlimy się bardzo gorliwie o to, aby nam dane było oglądać wasze oblicze i dopełnić tego, czego brak waszej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i Ojciec nasz, i Pan nasz Jezus Chrystus, niechaj utoruje naszą drogę do was!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niech Pan napełni obficie miłością do siebie nawzajem i do wszystkich, miłością, jaką i my dla was żywimy,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serca wasze były utwierdzone, bez nagany, w świątobliwości przed Bogiem i Ojcem naszym na przyjście Pana naszego Jezusa Chrystusa, ze wszystkimi jego świętymi.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Napomnienia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 tym, bracia, prosimy was i napominamy w Panu Jezusie, abyście stosownie do otrzymanego od nas pouczenia, jak macie postępować i podobać się Bogu, jak zresztą postępujecie, abyście tym bardziej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wiecie, jakie przykazania daliśmy wam w imieniu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jest bowiem wola Boża: uświęcenie wasze, żebyście się powstrzymywali od wszeteczeństwa,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 z was umiał utrzymać swe ciało w czystości i w poszanowaniu,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namiętności żądzy, jak poganie, którzy nie znają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nikt nie dopuszczał się wykroczenia i nie oszukiwał w jakiejkolwiek sprawie swego brata, gdyż Pan jest mścicielem tego wszystkiego, jak to wam zapowiadaliśmy i zaświadczaliśmy.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powołał nas Bóg do nieczystości, ale do uświęcenia.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kto odrzuca to, odrzuca nie człowieka, lecz Boga, który nam też daje Ducha swego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miłości braterskiej nie potrzeba wam pisać, bo jesteście sami przez Boga pouczeni, że należy się nawzajem miłować;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zresztą czynicie względem wszystkich braci w całej Macedonii. My zaś napominamy was, bracia, żebyście tym bardziej obfitowali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gorliwie się starali prowadzić żywot cichy, pełnić swe obowiązki i pracować własnymi rękami, jak wam przykazaliśmy,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abyście wobec tych, którzy są poza zborem, uczciwie postępowali i na niczyją pomoc nie byli zdani.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zmartwychwstaniu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chcemy, bracia, abyście byli w niepewności co do tych, którzy zasnęli, abyście się nie smucili, jak drudzy, którzy nie mają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wierzymy, że Jezus umarł i zmartwychwstał, tak też wierzymy, że Bóg przez Jezusa przywiedzie z nim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mówimy na podstawie Słowa Pana, że my, którzy pozostaniemy przy życiu aż do przyjścia Pana, nie wyprzedzimy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na dany rozkaz, na głos archanioła i trąby Bożej zstąpi z nieba; wtedy najpierw powstaną ci, którzy umarli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my, którzy pozostaniemy przy życiu, razem z nimi porwani będziemy w obłokach w powietrze, na spotkanie Pana; i tak zawsze będziemy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pocieszajcie się nawzajem tymi słowy.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 powtórnym przyjściu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czasach i porach, bracia, nie ma potrzeby do was 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dokładnie wiecie, iż dzień Pański przyjdzie jak złodziej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mówić będą: Pokój i bezpieczeństwo, wtedy przyjdzie na nich nagła zagłada, jak bóle na kobietę brzemienną, i nie umkną.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bracia, nie jesteście w ciemności, aby was dzień ten jak złodziej zaskoczył.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wszyscy bowiem synami światłości jesteście i synami dnia. Nie należymy do nocy ani do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śpijmy jak inni, lecz czuwajmy i bądźmy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ci, którzy śpią, w nocy śpią, a ci, którzy się upijają, w nocy się upijają.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którzy należymy do dnia, bądźmy trzeźwi, przywdziawszy pancerz wiary i miłości oraz przyłbicę nadziei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przeznaczył nas na gniew, lecz na osiągnięcie zbawienia przez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nas, abyśmy, czy czuwamy, czy śpimy, razem z nim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napominajcie się nawzajem i budujcie jeden drugiego, co też czynicie.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Różne napomnienia i 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prosimy was, bracia, abyście darzyli uznaniem tych, którzy pracują wśród was, są przełożonymi waszymi w Panu i napominają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Szanujcie ich i miłujcie jak najgoręcej dla ich pracy. Zachowujcie pokój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Wzywamy was też, bracia, napominajcie niesfornych, pocieszajcie bojaźliwych, podtrzymujcie słabych, bądźcie wielkoduszni wobec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ażeby nikt nikomu złem za złe nie oddawał, ale starajcie się czynić dobrze sobie nawzajem i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radujcie.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przestanku się módlcie.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wszystko dziękujcie; taka jest bowiem wola Boża w Chrystusie Jezusie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 nie lekceważcie.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doświadczajcie, co dobre, tego się trzymajcie.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wszelkiego rodzaju zła z dala się trzymajcie.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pokoju niechaj was w zupełności poświęci, a cały duch wasz i dusza, i ciało niech będą zachowane bez nagany na przyjście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ten, który was powołuje; On też tego dokona.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módlcie się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braci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na Pana, aby ten list był odczytany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niechaj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2024-04-23T07:59:40Z</dcterms:modified>
</cp:coreProperties>
</file>